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170145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812d4357-d192-464c-8cb9-e2b95399e3c1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Оренбургской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fbdca4d6-6503-4562-ae3d-2793f9a86394" w:id="2"/>
      <w:r>
        <w:rPr>
          <w:rFonts w:ascii="Times New Roman" w:hAnsi="Times New Roman"/>
          <w:b/>
          <w:i w:val="false"/>
          <w:color w:val="000000"/>
          <w:sz w:val="28"/>
        </w:rPr>
        <w:t>Ташлинский район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Болдыревская СОШ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ШМО учителей начальных классов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Власова Е.С.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Романова С.Н.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МБОУ Болдыревская СОШ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Ахмедеева М.В.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№139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167499)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«Русский язык»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1409a51a-857c-49b4-8420-37a2d161ed0e" w:id="3"/>
      <w:r>
        <w:rPr>
          <w:rFonts w:ascii="Times New Roman" w:hAnsi="Times New Roman"/>
          <w:b/>
          <w:i w:val="false"/>
          <w:color w:val="000000"/>
          <w:sz w:val="28"/>
        </w:rPr>
        <w:t>с.Болдырево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282c3466-5cb3-4ab4-9a19-f7da1f5cd792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</w:p>
    <w:p>
      <w:pPr>
        <w:spacing w:before="0" w:after="0"/>
        <w:ind w:left="120"/>
        <w:jc w:val="left"/>
      </w:pPr>
    </w:p>
    <w:bookmarkStart w:name="block-1170145" w:id="5"/>
    <w:p>
      <w:pPr>
        <w:sectPr>
          <w:pgSz w:w="11906" w:h="16383" w:orient="portrait"/>
        </w:sectPr>
      </w:pPr>
    </w:p>
    <w:bookmarkEnd w:id="5"/>
    <w:bookmarkEnd w:id="0"/>
    <w:bookmarkStart w:name="block-1170149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Рабочая программа учебного предмета «Русский язык»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(предметная область «Русский язык и литературное чтение»)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Calibri" w:hAnsi="Calibri"/>
          <w:b/>
          <w:i w:val="false"/>
          <w:color w:val="000000"/>
          <w:sz w:val="28"/>
        </w:rPr>
        <w:t>ОБЩАЯ ХАРАКТЕРИСТИКА УЧЕБНОГО ПРЕДМЕТА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ЦЕЛИ ИЗУЧЕНИЯ УЧЕБНОГО ПРЕДМЕТА</w:t>
      </w:r>
      <w:r>
        <w:rPr>
          <w:rFonts w:ascii="Times New Roman" w:hAnsi="Times New Roman"/>
          <w:b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русского языка направлено на достижение следующих целей: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</w:t>
      </w:r>
      <w:r>
        <w:rPr>
          <w:rFonts w:ascii="Times New Roman" w:hAnsi="Times New Roman"/>
          <w:b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bookmarkStart w:name="block-1170149" w:id="7"/>
    <w:p>
      <w:pPr>
        <w:sectPr>
          <w:pgSz w:w="11906" w:h="16383" w:orient="portrait"/>
        </w:sectPr>
      </w:pPr>
    </w:p>
    <w:bookmarkEnd w:id="7"/>
    <w:bookmarkEnd w:id="6"/>
    <w:bookmarkStart w:name="block-1170150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Обучение грамоте</w:t>
      </w:r>
      <w:bookmarkStart w:name="_ftnref1" w:id="9"/>
      <w:hyperlink w:anchor="_ftn1">
        <w:r>
          <w:rPr>
            <w:rFonts w:ascii="Times New Roman" w:hAnsi="Times New Roman"/>
            <w:b/>
            <w:i w:val="false"/>
            <w:color w:val="0000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00ff"/>
            <w:sz w:val="24"/>
          </w:rPr>
          <w:t>[1]</w:t>
        </w:r>
      </w:hyperlink>
      <w:bookmarkEnd w:id="9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небольших рассказов на основе собственных игр, занятий.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 и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слова и предложения. Работа с предложением: выделение слов, изменение их порядка.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Графика</w:t>
      </w:r>
      <w:bookmarkStart w:name="_ftnref1" w:id="10"/>
      <w:hyperlink r:id="rId4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[2]</w:t>
        </w:r>
      </w:hyperlink>
      <w:bookmarkEnd w:id="10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  <w:bookmarkStart w:name="_ftnref1" w:id="11"/>
      <w:hyperlink r:id="rId5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[3]</w:t>
        </w:r>
      </w:hyperlink>
      <w:bookmarkEnd w:id="11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СИСТЕМАТИЧЕСКИЙ КУРС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как основное средство человеческого общения. Цели и ситуации 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Установление соотношения звукового и буквенного состава слова в словах типа стол, конь.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Небуквенные графические средства: пробел между словами, знак переноса.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2"/>
      <w:hyperlink r:id="rId6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2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единица языка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название предмета, признака предмета, действия предмета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Выявление слов, значение которых требует уточнения.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как единица языка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Восстановление деформированных предложений. Составление предложений из набора форм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слов в предложении;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начале предложения и в именах собственных: в именах и фамилиях людей, кличках животных;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перенос слов (без учёта морфемного членения слова);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гласные после шипящих в сочетаниях жи, ши (в положении под ударением), ча, ща, чу, щу;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сочетания чк, чн;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слова с непроверяемыми гласными и согласными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конце предложения: точка, вопросительный и восклицательный 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 списывания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Речь как основная форма общения между людьми. Текст как единица речи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небольших рассказов на основе наблюдений.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и непарные по твёрдости ‑ мягкости согласные звуки.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и непарные по звонкости ‑ глухости согласные звуки.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звукового и буквенного состава в словах с буквами е, ё, ю, я (в начале слова и после 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Деление слов на слоги (в том числе при стечении согласных).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знания алфавита при работе со словарями.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3"/>
      <w:hyperlink r:id="rId7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3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Однозначные и многозначные слова (простые случаи, 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использованием в речи синонимов, антонимов.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Суффикс как часть слова (наблюдение). Приставка как часть слова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 (ознакомление): общее значение, вопросы («кто?», «что?»),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 (ознакомление): общее значение, вопросы («что делать?», «что сделать?» и другие),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Порядок слов в предложении; связь слов в предложении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цели высказывания: повествовательные, вопросительные, побудительные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эмоциональной окраске (по интонации): восклицательные и невосклицательные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разделительный мягкий знак;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сочетания чт, щн, нч;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проверяемые безударные 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звонкие и глухие согласные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именах собственных: имена, фамилии, отчества людей, клички животных, географические названия;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предлогов с именами существительными.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текстов: описание, повествование, рассуждение, их особенности (первичное 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Поздравление и поздравительная открытка.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Подробное изложение повествовательного текста объёмом 30-45 слов с опорой на вопросы.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Сведения о русском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алфавита при работе со словарями, справочниками, каталогами.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4"/>
      <w:hyperlink r:id="rId8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4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орфоэпического словаря для решения практических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Повторение: лексическое значение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Прямое и переносное значение слова (ознакомление). Устаревшие слова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3го склонения. Имена существительные одушевлённые и неодушевлённые.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не, её 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однородными членами предложения с союзами и, а, но и без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разделительный твёрдый знак;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непроизносимые согласные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мягкий знак после шипящих на конце имён существительных;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гласные в падежных окончаниях имён существительных (на уровне наблюдения);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гласные в падежных окончаниях имён прилагательных (на уровне наблюдения);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предлогов с личными местоимениями;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частицы не с глаголами.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речевого этикета в условиях общения с людьми, плохо владеющими русским языком.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типов текстов (повествование, описание, рассуждение) и создание собственных текстов заданного типа.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 письма, объявления.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Изложение текста по коллективно или самостоятельно составленному плану.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Изучающее чтение. Функции ознакомительного чтения, ситуации применения.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Сведения о русском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миниисследование, проект.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Характеристика, сравнение, классификация звуков вне слова и в слове по заданным параметрам. Звукобуквенный разбор слова (по отработанному алгоритму).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5"/>
      <w:hyperlink r:id="rId9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5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орфоэпических словарей русского языка при определении правильного произношения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использованием в речи фразеологизмов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Основа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 неизменяемых слов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наиболее употребляемых суффиксов изученных частей речи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 самостоятельные и служебные.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существительное. Склонение имён существительных (кроме существительных на -мя, -ий, -ие, -ия; на -ья типа гостья, на ье типа ожерелье во множественном числе; а также кроме собственных имён существительных на -ов, -ин, -ий); имена существительные 1, 2, 3го склонения (повторение изученного). Несклоняемые имена существительные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Местоимение. Личные местоимения (повторение). Личные местоимения 1го и 3го лица единственного и множественного числа; склонение личных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Наречие (общее представление). Значение, вопросы,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Предлог. Отличие предлогов от приставок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Союз; союзы и, а, но в простых и сложных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не, её значение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падежные окончания имён прилагательных;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мягкий знак после шипящих на конце глаголов в форме 2го лица единственного числа;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наличие или отсутствие мягкого знака в глаголах на -ться и -тся;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личные окончания глаголов;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предложениях с однородными членами, соединёнными союзами и, а, но и без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сложном предложении, состоящем из двух простых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предложении с прямой речью после слов автора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Изложение (подробный устный и письменный пересказ текста; выборочный устный пересказ текста).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 как вид письменной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>
      <w:pPr>
        <w:spacing w:before="0" w:after="0" w:line="264"/>
        <w:ind w:left="120"/>
        <w:jc w:val="both"/>
      </w:pPr>
      <w:bookmarkStart w:name="_ftn1" w:id="16"/>
      <w:hyperlink w:anchor="_ftnref1">
        <w:r>
          <w:rPr>
            <w:rFonts w:ascii="Times New Roman" w:hAnsi="Times New Roman"/>
            <w:b w:val="false"/>
            <w:i w:val="false"/>
            <w:color w:val="0000ff"/>
            <w:u w:val="single"/>
          </w:rPr>
          <w:t/>
        </w:r>
        <w:r>
          <w:rPr>
            <w:rFonts w:ascii="Times New Roman" w:hAnsi="Times New Roman"/>
            <w:b w:val="false"/>
            <w:i w:val="false"/>
            <w:color w:val="0000ff"/>
            <w:sz w:val="18"/>
          </w:rPr>
          <w:t>[1]</w:t>
        </w:r>
      </w:hyperlink>
      <w:bookmarkEnd w:id="1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>
      <w:pPr>
        <w:spacing w:before="0" w:after="0" w:line="264"/>
        <w:ind w:left="120"/>
        <w:jc w:val="both"/>
      </w:pPr>
      <w:bookmarkStart w:name="_ftn1" w:id="17"/>
      <w:hyperlink r:id="rId10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[2]</w:t>
        </w:r>
      </w:hyperlink>
      <w:bookmarkEnd w:id="1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аздел «Графика» изучается параллельно с разделом «Чтение», поэтому на этот раздел отдельные часы не предусмотрены</w:t>
      </w:r>
    </w:p>
    <w:p>
      <w:pPr>
        <w:spacing w:before="0" w:after="0" w:line="264"/>
        <w:ind w:left="120"/>
        <w:jc w:val="both"/>
      </w:pPr>
      <w:bookmarkStart w:name="_ftn1" w:id="18"/>
      <w:hyperlink r:id="rId11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[3]</w:t>
        </w:r>
      </w:hyperlink>
      <w:bookmarkEnd w:id="18"/>
      <w:r>
        <w:rPr>
          <w:rFonts w:ascii="Times New Roman" w:hAnsi="Times New Roman"/>
          <w:b w:val="false"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p>
      <w:pPr>
        <w:spacing w:before="0" w:after="0" w:line="264"/>
        <w:ind w:left="120"/>
        <w:jc w:val="both"/>
      </w:pPr>
      <w:bookmarkStart w:name="_ftn1" w:id="19"/>
      <w:hyperlink r:id="rId12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[4]</w:t>
        </w:r>
      </w:hyperlink>
      <w:bookmarkEnd w:id="1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bookmarkStart w:name="block-1170150" w:id="20"/>
    <w:p>
      <w:pPr>
        <w:sectPr>
          <w:pgSz w:w="11906" w:h="16383" w:orient="portrait"/>
        </w:sectPr>
      </w:pPr>
    </w:p>
    <w:bookmarkEnd w:id="20"/>
    <w:bookmarkEnd w:id="8"/>
    <w:bookmarkStart w:name="block-1170151" w:id="2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природе, формируемое в процессе работы с текстами;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действий, приносящих вред природе;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объединять объекты (языковые единицы) по определённому признаку;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причинноследственные связи в ситуациях наблюдения за языковым материалом, делать выводы.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несложное лингвистическое миниисследование, выполнять по предложенному плану проектное задание;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работать с информацией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общения как часть коммуникативных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 о результатах парной и групповой работы, о результатах наблюдения, выполненного миниисследования, проектного задания;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самоорганизации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самоконтроля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причины успеха (неудач) учебной деятельности;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совместной деятельности: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свой вклад в общий результат;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совместные проектные задания с опорой на предложенные образцы.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 первом классе обучающийся научится: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слово и предложение; вычленять слова из предложений;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вычленять звуки из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гласные и согласные звуки (в том числе различать в словах согласный звук [й’] и гласный звук [и]);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ударные и безударные гласные звуки;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согласные звуки: мягкие и твёрдые, звонкие и глухие (вне слова и в слове);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понятия «звук» и «буква»;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обозначать на письме мягкость согласных звуков буквами е, ё, ю, я и буквой ь в конце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аккуратным разборчивым почерком без искажений прописные и строчные буквы, соединения букв,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(без пропусков и искажений букв) слова и предложения, тексты объёмом не более 25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прослушанный текст;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тексте слова, значение которых требует уточнения;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предложение из набора форм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составлять текст из 3-5 предложений по сюжетным картинкам и на основе наблюдений;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изученные понятия в процессе решения учебных задач.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втором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язык как основное средство общения;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количество слогов в слове; делить слово на слоги (в том числе слова со стечением согласных);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соотношение звукового и буквенного состава слова, в том числе с учётом функций букв е, ё, ю, 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обозначать на письме мягкость согласных звуков буквой мягкий знак в середине слова;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однокоренные слова;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в слове корень (простые случаи);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в слове окончание;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«кто?», «что?»;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«что делать?», «что сделать?» и другие;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«какой?», «какая?», «какое?», «какие?»;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(без пропусков и искажений букв) слова и предложения, тексты объёмом не более 50 слов;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толковым, орфографическим, орфоэпическим словарями учебника;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простые выводы на основе прочитанного (услышанного) устно и письменно (1-2 предложения);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предложения из слов, устанавливая между ними смысловую связь по вопросам;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текста и озаглавливать текст, отражая его тему;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текст из разрозненных предложений, частей текста;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подробное изложение повествовательного текста объёмом 30-45 слов с опорой на вопросы;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третьем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значение русского языка как государственного языка Российской Федерации;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характеризовать, сравнивать, классифицировать звуки вне слова и в слове по заданным параметрам;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производить звукобуквенный анализ слова (в словах с орфограммами; без транскрибирования);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словах с однозначно выделяемыми морфемами окончание, корень, приставку, суффикс;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случаи употребления синонимов и антонимов; подбирать синонимы и антонимы к словам разных частей речи;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употреблённые в прямом и переносном значении (простые случаи);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значение слова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прилагательные; определять грамматические признаки имён прилагательных: род, число, падеж;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личные местоимения (в начальной форме);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личные местоимения для устранения неоправданных повторов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предлоги и приставки;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главные и второстепенные (без деления на виды) члены предложения;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распространённые и нераспространённые предложения;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слова, предложения, тексты объёмом не более 70 слов;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тексты объёмом не более 65 слов с учётом изученных правил правописания;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тексты разных типов, находить в тексте заданную информацию;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устно и письменно на основе прочитанной (услышанной) информации простые выводы (1-2 предложения);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связь предложений в тексте (с помощью личных местоимений, синонимов, союзов и, а, но);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ключевые слова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текста и основную мысль текста;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части текста (абзацы) и отражать с помощью ключевых слов или предложений их смысловое содержание;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текста, создавать по нему текст и корректировать текст;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подробное изложение по заданному, коллективно или самостоятельно составленному плану;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уточнять значение слова с помощью толкового словаря.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четвёртом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научится:</w:t>
      </w:r>
    </w:p>
    <w:p>
      <w:pPr>
        <w:spacing w:before="0" w:after="0" w:line="264"/>
        <w:ind w:left="120"/>
        <w:jc w:val="both"/>
      </w:pP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многообразие языков и культур на территории Российской Федерации, осознавать язык как одну из главных духовнонравственных ценностей народа;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языка как основного средства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правильную устную и письменную речь как показатель общей культуры человека;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звукобуквенный разбор слов (в соответствии с предложенным в учебнике алгоритмом);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к предложенным словам синонимы; подбирать к предложенным словам антонимы;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речи слова, значение которых требует уточнения, определять значение слова по контексту;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личного местоимения в начальной форме: лицо, число, род (у местоимений 3го лица в единственном числе); использовать личные местоимения для устранения неоправданных повторов в тексте;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предложение, словосочетание и слово;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предложения по цели высказывания и по эмоциональной окраске;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распространённые и нераспространённые предложения;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производить синтаксический разбор простого предложения;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тексты объёмом не более 85 слов;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тексты объёмом не более 80 слов с учётом изученных правил правописания;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орфографические и пунктуационные ошибки на изученные правила, описки;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порядок предложений и частей текста;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к заданным текстам;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подробный пересказ текста (устно и письменно);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выборочный пересказ текста (устно);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(после предварительной подготовки) сочинения по заданным темам;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понятий; использовать изученные понятия;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bookmarkStart w:name="block-1170151" w:id="22"/>
    <w:p>
      <w:pPr>
        <w:sectPr>
          <w:pgSz w:w="11906" w:h="16383" w:orient="portrait"/>
        </w:sectPr>
      </w:pPr>
    </w:p>
    <w:bookmarkEnd w:id="22"/>
    <w:bookmarkEnd w:id="21"/>
    <w:bookmarkStart w:name="block-1170147" w:id="2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Обучение грамоте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Систематический курс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4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75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170147" w:id="24"/>
    <w:p>
      <w:pPr>
        <w:sectPr>
          <w:pgSz w:w="16383" w:h="11906" w:orient="landscape"/>
        </w:sectPr>
      </w:pPr>
    </w:p>
    <w:bookmarkEnd w:id="24"/>
    <w:bookmarkEnd w:id="23"/>
    <w:bookmarkStart w:name="block-1170146" w:id="2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Когда нужен перенос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букв е, ё, ю,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кто?, что?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родственных словах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предложение: сходство и различие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544"/>
        <w:gridCol w:w="5890"/>
        <w:gridCol w:w="2920"/>
        <w:gridCol w:w="3240"/>
      </w:tblGrid>
      <w:tr>
        <w:trPr>
          <w:trHeight w:val="300" w:hRule="atLeast"/>
          <w:trHeight w:val="144" w:hRule="atLeast"/>
        </w:trPr>
        <w:tc>
          <w:tcPr>
            <w:tcW w:w="10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647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твёрдости - мягкости согласные звуки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его значение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 в тексте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Антонимы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суффиксов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корни с чередованием согласных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проверочная работа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Имя существительное : вопросы («кто?», «что?»), 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значение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6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части речи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связь слов в предложении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2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на изученные правила (гласные после шипящих, прописная буква)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2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суффиксов имён существительных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суффиксов имён прилагательных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приставок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Контрольный диктант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0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ответа на заданный вопрос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выражения собственного мнения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 текста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Основная мысль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Заглавие текста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заголовков к предложенным текстам.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4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Текст-описание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Текст-повествование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Текст-рассуждение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5"/>
        <w:gridCol w:w="2960"/>
        <w:gridCol w:w="1151"/>
        <w:gridCol w:w="2142"/>
        <w:gridCol w:w="2287"/>
        <w:gridCol w:w="1616"/>
        <w:gridCol w:w="2783"/>
      </w:tblGrid>
      <w:tr>
        <w:trPr>
          <w:trHeight w:val="300" w:hRule="atLeast"/>
          <w:trHeight w:val="144" w:hRule="atLeast"/>
        </w:trPr>
        <w:tc>
          <w:tcPr>
            <w:tcW w:w="45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https://m.edsoo.ru/f841ebc8</w:t>
              </w:r>
            </w:hyperlink>
          </w:p>
        </w:tc>
      </w:tr>
      <w:tr>
        <w:trPr>
          <w:trHeight w:val="96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https://m.edsoo.ru/f841fb4a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https://m.edsoo.ru/f841fb4a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https://m.edsoo.ru/f841f168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https://m.edsoo.ru/f841f938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https://m.edsoo.ru/f841f50a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https://m.edsoo.ru/f841f35c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https://m.edsoo.ru/f8421238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слова и формы одного и того же слова.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https://m.edsoo.ru/f84219d6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https://m.edsoo.ru/f8421c24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https://m.edsoo.ru/f8421e54</w:t>
              </w:r>
            </w:hyperlink>
          </w:p>
        </w:tc>
      </w:tr>
      <w:tr>
        <w:trPr>
          <w:trHeight w:val="189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https://m.edsoo.ru/f84222d2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https://m.edsoo.ru/f84284ac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https://m.edsoo.ru/f8428aec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https://m.edsoo.ru/f84291f4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https://m.edsoo.ru/f84293ca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https://m.edsoo.ru/f84296c2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https://m.edsoo.ru/f8429ec4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https://m.edsoo.ru/f842a086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https://m.edsoo.ru/f842a23e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https://m.edsoo.ru/f842b152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https://m.edsoo.ru/f842b878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https://m.edsoo.ru/f842a23e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https://m.edsoo.ru/f842ba62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https://m.edsoo.ru/f842bd28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https://m.edsoo.ru/f842bf44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3го склонения.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https://m.edsoo.ru/f842c110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https://m.edsoo.ru/f842c750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существительном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https://m.edsoo.ru/f842e56e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https://m.edsoo.ru/f842e758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https://m.edsoo.ru/f842f036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https://m.edsoo.ru/f842eb5e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https://m.edsoo.ru/f842edb6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падежам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https://m.edsoo.ru/f842f3a6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https://m.edsoo.ru/f842fbda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https://m.edsoo.ru/f8430526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https://m.edsoo.ru/f8430710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https://m.edsoo.ru/f84313a4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https://m.edsoo.ru/f8431746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https://m.edsoo.ru/f843191c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https://m.edsoo.ru/f84321b4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https://m.edsoo.ru/f8432768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и употребление глаголов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https://m.edsoo.ru/f8432a1a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https://m.edsoo.ru/f8432d80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https://m.edsoo.ru/f843303c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https://m.edsoo.ru/f8433500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https://m.edsoo.ru/f843337a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https://m.edsoo.ru/f8434072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https://m.edsoo.ru/f84343e2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https://m.edsoo.ru/f84287ae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https://m.edsoo.ru/f8423826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видах предложений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https://m.edsoo.ru/f8428268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https://m.edsoo.ru/f8423d3a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https://m.edsoo.ru/f84248ca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https://m.edsoo.ru/f8424a96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https://m.edsoo.ru/f8424532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https://m.edsoo.ru/f84252c0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https://m.edsoo.ru/f8426be8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https://m.edsoo.ru/f8426dd2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4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https://m.edsoo.ru/f842009a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https://m.edsoo.ru/f8428c7c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https://m.edsoo.ru/f8422494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https://m.edsoo.ru/f8425cca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https://m.edsoo.ru/f842b42c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правописание суффиксов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https://m.edsoo.ru/f842b648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приставок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правописание приставок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https://m.edsoo.ru/f8425ea0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https://m.edsoo.ru/f84276d8</w:t>
              </w:r>
            </w:hyperlink>
          </w:p>
        </w:tc>
      </w:tr>
      <w:tr>
        <w:trPr>
          <w:trHeight w:val="23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https://m.edsoo.ru/f8427d36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двумя корнями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https://m.edsoo.ru/f8426080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Наблюдение за соединительными гласными о, е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https://m.edsoo.ru/f842da88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https://m.edsoo.ru/f8424190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https://m.edsoo.ru/f8429906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https://m.edsoo.ru/f842c32c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https://m.edsoo.ru/f842c53e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https://m.edsoo.ru/f842c958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https://m.edsoo.ru/f842cb2e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https://m.edsoo.ru/f842d240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https://m.edsoo.ru/f842d47a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https://m.edsoo.ru/f842e38e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https://m.edsoo.ru/f842d682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https://m.edsoo.ru/f842d894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https://m.edsoo.ru/f842e974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https://m.edsoo.ru/f842fa4a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https://m.edsoo.ru/f842fea0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https://m.edsoo.ru/f842fea0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https://m.edsoo.ru/f843233a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https://m.edsoo.ru/f8433af0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https://m.edsoo.ru/f8434784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https://m.edsoo.ru/f8434c84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https://m.edsoo.ru/f8434a54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</w:tr>
      <w:tr>
        <w:trPr>
          <w:trHeight w:val="21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https://m.edsoo.ru/f8422ac0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https://m.edsoo.ru/f84239ca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https://m.edsoo.ru/f8423b6e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https://m.edsoo.ru/f8427142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https://m.edsoo.ru/f84250e0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https://m.edsoo.ru/f8423272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https://m.edsoo.ru/f8424f28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составлять план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https://m.edsoo.ru/f84234ca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https://m.edsoo.ru/f842900a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https://m.edsoo.ru/f842900a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Написание текста по заданному плану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https://m.edsoo.ru/f8426238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https://m.edsoo.ru/f8431fd4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https://m.edsoo.ru/f8433cda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https://m.edsoo.ru/f841ef10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https://m.edsoo.ru/f843157a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544"/>
        <w:gridCol w:w="5890"/>
        <w:gridCol w:w="2920"/>
        <w:gridCol w:w="3240"/>
      </w:tblGrid>
      <w:tr>
        <w:trPr>
          <w:trHeight w:val="300" w:hRule="atLeast"/>
          <w:trHeight w:val="144" w:hRule="atLeast"/>
        </w:trPr>
        <w:tc>
          <w:tcPr>
            <w:tcW w:w="10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647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язык межнационального общения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Наблюдаем за использованием в речи фразеологизмов 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Основа слова 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Имена существительные 1, 2, 3го склонения 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5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 1го и 3го лица единственного и множественного числа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формы глагола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Повелительное наклонение глагола: наблюдение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повелительного наклонения глагола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разбора глаголов по составу слова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предложении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 как часть речи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и, а, но в простых и сложных предложениях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9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 перечисления в предложениях с однородными членами.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словосочетание: сходство и различие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правописания, изученные в 1-3 классах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правил правописания, изученных в 1—3 классах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8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имён прилагательных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личных местоимений с предлогами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глаголов в форме 2го лица единственного числа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7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глаголов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глаголов с орфограммами в суффиксах 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на конце наречий после шипящих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орфограмму «Мягкий знак на конце наречий после шипящих»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правописанием числительных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Речевая культура диалога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Ситуации устного и письменного общения 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Чем изучающее чтение отличается от ознакомительного чтения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План текста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как вид письменной работы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2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Пишем сочинение-отзыв по репродукции картины 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сочинение-повествование на тему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сочинение-описание на тему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сочинение-рассуждение на тему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170146" w:id="26"/>
    <w:p>
      <w:pPr>
        <w:sectPr>
          <w:pgSz w:w="16383" w:h="11906" w:orient="landscape"/>
        </w:sectPr>
      </w:pPr>
    </w:p>
    <w:bookmarkEnd w:id="26"/>
    <w:bookmarkEnd w:id="25"/>
    <w:bookmarkStart w:name="block-1170148" w:id="2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1170148" w:id="28"/>
    <w:p>
      <w:pPr>
        <w:sectPr>
          <w:pgSz w:w="11906" w:h="16383" w:orient="portrait"/>
        </w:sectPr>
      </w:pPr>
    </w:p>
    <w:bookmarkEnd w:id="28"/>
    <w:bookmarkEnd w:id="27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workprogram.edsoo.ru/templates/415#_ftn1" Type="http://schemas.openxmlformats.org/officeDocument/2006/relationships/hyperlink" Id="rId4"/>
    <Relationship TargetMode="External" Target="https://workprogram.edsoo.ru/templates/415#_ftn1" Type="http://schemas.openxmlformats.org/officeDocument/2006/relationships/hyperlink" Id="rId5"/>
    <Relationship TargetMode="External" Target="https://workprogram.edsoo.ru/templates/415#_ftn1" Type="http://schemas.openxmlformats.org/officeDocument/2006/relationships/hyperlink" Id="rId6"/>
    <Relationship TargetMode="External" Target="https://workprogram.edsoo.ru/templates/415#_ftn1" Type="http://schemas.openxmlformats.org/officeDocument/2006/relationships/hyperlink" Id="rId7"/>
    <Relationship TargetMode="External" Target="https://workprogram.edsoo.ru/templates/415#_ftn1" Type="http://schemas.openxmlformats.org/officeDocument/2006/relationships/hyperlink" Id="rId8"/>
    <Relationship TargetMode="External" Target="https://workprogram.edsoo.ru/templates/415#_ftn1" Type="http://schemas.openxmlformats.org/officeDocument/2006/relationships/hyperlink" Id="rId9"/>
    <Relationship TargetMode="External" Target="https://workprogram.edsoo.ru/templates/415#_ftnref1" Type="http://schemas.openxmlformats.org/officeDocument/2006/relationships/hyperlink" Id="rId10"/>
    <Relationship TargetMode="External" Target="https://workprogram.edsoo.ru/templates/415#_ftnref1" Type="http://schemas.openxmlformats.org/officeDocument/2006/relationships/hyperlink" Id="rId11"/>
    <Relationship TargetMode="External" Target="https://workprogram.edsoo.ru/templates/415#_ftnref1" Type="http://schemas.openxmlformats.org/officeDocument/2006/relationships/hyperlink" Id="rId12"/>
    <Relationship TargetMode="External" Target="https://m.edsoo.ru/7f410de8" Type="http://schemas.openxmlformats.org/officeDocument/2006/relationships/hyperlink" Id="rId13"/>
    <Relationship TargetMode="External" Target="https://m.edsoo.ru/7f410de8" Type="http://schemas.openxmlformats.org/officeDocument/2006/relationships/hyperlink" Id="rId14"/>
    <Relationship TargetMode="External" Target="https://m.edsoo.ru/7f410de8" Type="http://schemas.openxmlformats.org/officeDocument/2006/relationships/hyperlink" Id="rId15"/>
    <Relationship TargetMode="External" Target="https://m.edsoo.ru/7f410de8" Type="http://schemas.openxmlformats.org/officeDocument/2006/relationships/hyperlink" Id="rId16"/>
    <Relationship TargetMode="External" Target="https://m.edsoo.ru/7f410de8" Type="http://schemas.openxmlformats.org/officeDocument/2006/relationships/hyperlink" Id="rId17"/>
    <Relationship TargetMode="External" Target="https://m.edsoo.ru/7f410de8" Type="http://schemas.openxmlformats.org/officeDocument/2006/relationships/hyperlink" Id="rId18"/>
    <Relationship TargetMode="External" Target="https://m.edsoo.ru/7f410de8" Type="http://schemas.openxmlformats.org/officeDocument/2006/relationships/hyperlink" Id="rId19"/>
    <Relationship TargetMode="External" Target="https://m.edsoo.ru/7f410de8" Type="http://schemas.openxmlformats.org/officeDocument/2006/relationships/hyperlink" Id="rId20"/>
    <Relationship TargetMode="External" Target="https://m.edsoo.ru/7f411da6" Type="http://schemas.openxmlformats.org/officeDocument/2006/relationships/hyperlink" Id="rId21"/>
    <Relationship TargetMode="External" Target="https://m.edsoo.ru/7f411da6" Type="http://schemas.openxmlformats.org/officeDocument/2006/relationships/hyperlink" Id="rId22"/>
    <Relationship TargetMode="External" Target="https://m.edsoo.ru/7f411da6" Type="http://schemas.openxmlformats.org/officeDocument/2006/relationships/hyperlink" Id="rId23"/>
    <Relationship TargetMode="External" Target="https://m.edsoo.ru/7f411da6" Type="http://schemas.openxmlformats.org/officeDocument/2006/relationships/hyperlink" Id="rId24"/>
    <Relationship TargetMode="External" Target="https://m.edsoo.ru/7f411da6" Type="http://schemas.openxmlformats.org/officeDocument/2006/relationships/hyperlink" Id="rId25"/>
    <Relationship TargetMode="External" Target="https://m.edsoo.ru/7f411da6" Type="http://schemas.openxmlformats.org/officeDocument/2006/relationships/hyperlink" Id="rId26"/>
    <Relationship TargetMode="External" Target="https://m.edsoo.ru/7f411da6" Type="http://schemas.openxmlformats.org/officeDocument/2006/relationships/hyperlink" Id="rId27"/>
    <Relationship TargetMode="External" Target="https://m.edsoo.ru/7f411da6" Type="http://schemas.openxmlformats.org/officeDocument/2006/relationships/hyperlink" Id="rId28"/>
    <Relationship TargetMode="External" Target="https://m.edsoo.ru/f841ebc8" Type="http://schemas.openxmlformats.org/officeDocument/2006/relationships/hyperlink" Id="rId29"/>
    <Relationship TargetMode="External" Target="https://m.edsoo.ru/f841fb4a" Type="http://schemas.openxmlformats.org/officeDocument/2006/relationships/hyperlink" Id="rId30"/>
    <Relationship TargetMode="External" Target="https://m.edsoo.ru/f841fb4a" Type="http://schemas.openxmlformats.org/officeDocument/2006/relationships/hyperlink" Id="rId31"/>
    <Relationship TargetMode="External" Target="https://m.edsoo.ru/f841f168" Type="http://schemas.openxmlformats.org/officeDocument/2006/relationships/hyperlink" Id="rId32"/>
    <Relationship TargetMode="External" Target="https://m.edsoo.ru/f841f938" Type="http://schemas.openxmlformats.org/officeDocument/2006/relationships/hyperlink" Id="rId33"/>
    <Relationship TargetMode="External" Target="https://m.edsoo.ru/f841f50a" Type="http://schemas.openxmlformats.org/officeDocument/2006/relationships/hyperlink" Id="rId34"/>
    <Relationship TargetMode="External" Target="https://m.edsoo.ru/f841f35c" Type="http://schemas.openxmlformats.org/officeDocument/2006/relationships/hyperlink" Id="rId35"/>
    <Relationship TargetMode="External" Target="https://m.edsoo.ru/f8421238" Type="http://schemas.openxmlformats.org/officeDocument/2006/relationships/hyperlink" Id="rId36"/>
    <Relationship TargetMode="External" Target="https://m.edsoo.ru/f8421800" Type="http://schemas.openxmlformats.org/officeDocument/2006/relationships/hyperlink" Id="rId37"/>
    <Relationship TargetMode="External" Target="https://m.edsoo.ru/f842163e" Type="http://schemas.openxmlformats.org/officeDocument/2006/relationships/hyperlink" Id="rId38"/>
    <Relationship TargetMode="External" Target="https://m.edsoo.ru/f84219d6" Type="http://schemas.openxmlformats.org/officeDocument/2006/relationships/hyperlink" Id="rId39"/>
    <Relationship TargetMode="External" Target="https://m.edsoo.ru/f8421c24" Type="http://schemas.openxmlformats.org/officeDocument/2006/relationships/hyperlink" Id="rId40"/>
    <Relationship TargetMode="External" Target="https://m.edsoo.ru/f8421e54" Type="http://schemas.openxmlformats.org/officeDocument/2006/relationships/hyperlink" Id="rId41"/>
    <Relationship TargetMode="External" Target="https://m.edsoo.ru/f84222d2" Type="http://schemas.openxmlformats.org/officeDocument/2006/relationships/hyperlink" Id="rId42"/>
    <Relationship TargetMode="External" Target="https://m.edsoo.ru/f84284ac" Type="http://schemas.openxmlformats.org/officeDocument/2006/relationships/hyperlink" Id="rId43"/>
    <Relationship TargetMode="External" Target="https://m.edsoo.ru/f8428aec" Type="http://schemas.openxmlformats.org/officeDocument/2006/relationships/hyperlink" Id="rId44"/>
    <Relationship TargetMode="External" Target="https://m.edsoo.ru/f84291f4" Type="http://schemas.openxmlformats.org/officeDocument/2006/relationships/hyperlink" Id="rId45"/>
    <Relationship TargetMode="External" Target="https://m.edsoo.ru/f84293ca" Type="http://schemas.openxmlformats.org/officeDocument/2006/relationships/hyperlink" Id="rId46"/>
    <Relationship TargetMode="External" Target="https://m.edsoo.ru/f84296c2" Type="http://schemas.openxmlformats.org/officeDocument/2006/relationships/hyperlink" Id="rId47"/>
    <Relationship TargetMode="External" Target="https://m.edsoo.ru/f8429ec4" Type="http://schemas.openxmlformats.org/officeDocument/2006/relationships/hyperlink" Id="rId48"/>
    <Relationship TargetMode="External" Target="https://m.edsoo.ru/f842a086" Type="http://schemas.openxmlformats.org/officeDocument/2006/relationships/hyperlink" Id="rId49"/>
    <Relationship TargetMode="External" Target="https://m.edsoo.ru/f842a23e" Type="http://schemas.openxmlformats.org/officeDocument/2006/relationships/hyperlink" Id="rId50"/>
    <Relationship TargetMode="External" Target="https://m.edsoo.ru/f842b152" Type="http://schemas.openxmlformats.org/officeDocument/2006/relationships/hyperlink" Id="rId51"/>
    <Relationship TargetMode="External" Target="https://m.edsoo.ru/f842b878" Type="http://schemas.openxmlformats.org/officeDocument/2006/relationships/hyperlink" Id="rId52"/>
    <Relationship TargetMode="External" Target="https://m.edsoo.ru/f842a23e" Type="http://schemas.openxmlformats.org/officeDocument/2006/relationships/hyperlink" Id="rId53"/>
    <Relationship TargetMode="External" Target="https://m.edsoo.ru/f842ba62" Type="http://schemas.openxmlformats.org/officeDocument/2006/relationships/hyperlink" Id="rId54"/>
    <Relationship TargetMode="External" Target="https://m.edsoo.ru/f842bd28" Type="http://schemas.openxmlformats.org/officeDocument/2006/relationships/hyperlink" Id="rId55"/>
    <Relationship TargetMode="External" Target="https://m.edsoo.ru/f842bf44" Type="http://schemas.openxmlformats.org/officeDocument/2006/relationships/hyperlink" Id="rId56"/>
    <Relationship TargetMode="External" Target="https://m.edsoo.ru/f842c110" Type="http://schemas.openxmlformats.org/officeDocument/2006/relationships/hyperlink" Id="rId57"/>
    <Relationship TargetMode="External" Target="https://m.edsoo.ru/f842c750" Type="http://schemas.openxmlformats.org/officeDocument/2006/relationships/hyperlink" Id="rId58"/>
    <Relationship TargetMode="External" Target="https://m.edsoo.ru/f842e56e" Type="http://schemas.openxmlformats.org/officeDocument/2006/relationships/hyperlink" Id="rId59"/>
    <Relationship TargetMode="External" Target="https://m.edsoo.ru/f842e758" Type="http://schemas.openxmlformats.org/officeDocument/2006/relationships/hyperlink" Id="rId60"/>
    <Relationship TargetMode="External" Target="https://m.edsoo.ru/f842f036" Type="http://schemas.openxmlformats.org/officeDocument/2006/relationships/hyperlink" Id="rId61"/>
    <Relationship TargetMode="External" Target="https://m.edsoo.ru/f842eb5e" Type="http://schemas.openxmlformats.org/officeDocument/2006/relationships/hyperlink" Id="rId62"/>
    <Relationship TargetMode="External" Target="https://m.edsoo.ru/f842edb6" Type="http://schemas.openxmlformats.org/officeDocument/2006/relationships/hyperlink" Id="rId63"/>
    <Relationship TargetMode="External" Target="https://m.edsoo.ru/f842f3a6" Type="http://schemas.openxmlformats.org/officeDocument/2006/relationships/hyperlink" Id="rId64"/>
    <Relationship TargetMode="External" Target="https://m.edsoo.ru/f842fbda" Type="http://schemas.openxmlformats.org/officeDocument/2006/relationships/hyperlink" Id="rId65"/>
    <Relationship TargetMode="External" Target="https://m.edsoo.ru/f8430526" Type="http://schemas.openxmlformats.org/officeDocument/2006/relationships/hyperlink" Id="rId66"/>
    <Relationship TargetMode="External" Target="https://m.edsoo.ru/f8430710" Type="http://schemas.openxmlformats.org/officeDocument/2006/relationships/hyperlink" Id="rId67"/>
    <Relationship TargetMode="External" Target="https://m.edsoo.ru/f84313a4" Type="http://schemas.openxmlformats.org/officeDocument/2006/relationships/hyperlink" Id="rId68"/>
    <Relationship TargetMode="External" Target="https://m.edsoo.ru/f8431746" Type="http://schemas.openxmlformats.org/officeDocument/2006/relationships/hyperlink" Id="rId69"/>
    <Relationship TargetMode="External" Target="https://m.edsoo.ru/f843191c" Type="http://schemas.openxmlformats.org/officeDocument/2006/relationships/hyperlink" Id="rId70"/>
    <Relationship TargetMode="External" Target="https://m.edsoo.ru/f84321b4" Type="http://schemas.openxmlformats.org/officeDocument/2006/relationships/hyperlink" Id="rId71"/>
    <Relationship TargetMode="External" Target="https://m.edsoo.ru/f8432768" Type="http://schemas.openxmlformats.org/officeDocument/2006/relationships/hyperlink" Id="rId72"/>
    <Relationship TargetMode="External" Target="https://m.edsoo.ru/f8432a1a" Type="http://schemas.openxmlformats.org/officeDocument/2006/relationships/hyperlink" Id="rId73"/>
    <Relationship TargetMode="External" Target="https://m.edsoo.ru/f8432d80" Type="http://schemas.openxmlformats.org/officeDocument/2006/relationships/hyperlink" Id="rId74"/>
    <Relationship TargetMode="External" Target="https://m.edsoo.ru/f843303c" Type="http://schemas.openxmlformats.org/officeDocument/2006/relationships/hyperlink" Id="rId75"/>
    <Relationship TargetMode="External" Target="https://m.edsoo.ru/f8433500" Type="http://schemas.openxmlformats.org/officeDocument/2006/relationships/hyperlink" Id="rId76"/>
    <Relationship TargetMode="External" Target="https://m.edsoo.ru/f843337a" Type="http://schemas.openxmlformats.org/officeDocument/2006/relationships/hyperlink" Id="rId77"/>
    <Relationship TargetMode="External" Target="https://m.edsoo.ru/f8434072" Type="http://schemas.openxmlformats.org/officeDocument/2006/relationships/hyperlink" Id="rId78"/>
    <Relationship TargetMode="External" Target="https://m.edsoo.ru/f84343e2" Type="http://schemas.openxmlformats.org/officeDocument/2006/relationships/hyperlink" Id="rId79"/>
    <Relationship TargetMode="External" Target="https://m.edsoo.ru/f84287ae" Type="http://schemas.openxmlformats.org/officeDocument/2006/relationships/hyperlink" Id="rId80"/>
    <Relationship TargetMode="External" Target="https://m.edsoo.ru/f8423826" Type="http://schemas.openxmlformats.org/officeDocument/2006/relationships/hyperlink" Id="rId81"/>
    <Relationship TargetMode="External" Target="https://m.edsoo.ru/f8428268" Type="http://schemas.openxmlformats.org/officeDocument/2006/relationships/hyperlink" Id="rId82"/>
    <Relationship TargetMode="External" Target="https://m.edsoo.ru/f8423682" Type="http://schemas.openxmlformats.org/officeDocument/2006/relationships/hyperlink" Id="rId83"/>
    <Relationship TargetMode="External" Target="https://m.edsoo.ru/f8423d3a" Type="http://schemas.openxmlformats.org/officeDocument/2006/relationships/hyperlink" Id="rId84"/>
    <Relationship TargetMode="External" Target="https://m.edsoo.ru/f84248ca" Type="http://schemas.openxmlformats.org/officeDocument/2006/relationships/hyperlink" Id="rId85"/>
    <Relationship TargetMode="External" Target="https://m.edsoo.ru/f8424a96" Type="http://schemas.openxmlformats.org/officeDocument/2006/relationships/hyperlink" Id="rId86"/>
    <Relationship TargetMode="External" Target="https://m.edsoo.ru/f8424532" Type="http://schemas.openxmlformats.org/officeDocument/2006/relationships/hyperlink" Id="rId87"/>
    <Relationship TargetMode="External" Target="https://m.edsoo.ru/f84252c0" Type="http://schemas.openxmlformats.org/officeDocument/2006/relationships/hyperlink" Id="rId88"/>
    <Relationship TargetMode="External" Target="https://m.edsoo.ru/f8426be8" Type="http://schemas.openxmlformats.org/officeDocument/2006/relationships/hyperlink" Id="rId89"/>
    <Relationship TargetMode="External" Target="https://m.edsoo.ru/f8426dd2" Type="http://schemas.openxmlformats.org/officeDocument/2006/relationships/hyperlink" Id="rId90"/>
    <Relationship TargetMode="External" Target="https://m.edsoo.ru/f8426f80" Type="http://schemas.openxmlformats.org/officeDocument/2006/relationships/hyperlink" Id="rId91"/>
    <Relationship TargetMode="External" Target="https://m.edsoo.ru/f8426f80" Type="http://schemas.openxmlformats.org/officeDocument/2006/relationships/hyperlink" Id="rId92"/>
    <Relationship TargetMode="External" Target="https://m.edsoo.ru/f842009a" Type="http://schemas.openxmlformats.org/officeDocument/2006/relationships/hyperlink" Id="rId93"/>
    <Relationship TargetMode="External" Target="https://m.edsoo.ru/f8428c7c" Type="http://schemas.openxmlformats.org/officeDocument/2006/relationships/hyperlink" Id="rId94"/>
    <Relationship TargetMode="External" Target="https://m.edsoo.ru/f8422494" Type="http://schemas.openxmlformats.org/officeDocument/2006/relationships/hyperlink" Id="rId95"/>
    <Relationship TargetMode="External" Target="https://m.edsoo.ru/f8425cca" Type="http://schemas.openxmlformats.org/officeDocument/2006/relationships/hyperlink" Id="rId96"/>
    <Relationship TargetMode="External" Target="https://m.edsoo.ru/f8423f9c" Type="http://schemas.openxmlformats.org/officeDocument/2006/relationships/hyperlink" Id="rId97"/>
    <Relationship TargetMode="External" Target="https://m.edsoo.ru/f842b42c" Type="http://schemas.openxmlformats.org/officeDocument/2006/relationships/hyperlink" Id="rId98"/>
    <Relationship TargetMode="External" Target="https://m.edsoo.ru/f842b648" Type="http://schemas.openxmlformats.org/officeDocument/2006/relationships/hyperlink" Id="rId99"/>
    <Relationship TargetMode="External" Target="https://m.edsoo.ru/f8425ea0" Type="http://schemas.openxmlformats.org/officeDocument/2006/relationships/hyperlink" Id="rId100"/>
    <Relationship TargetMode="External" Target="https://m.edsoo.ru/f84276d8" Type="http://schemas.openxmlformats.org/officeDocument/2006/relationships/hyperlink" Id="rId101"/>
    <Relationship TargetMode="External" Target="https://m.edsoo.ru/f8427d36" Type="http://schemas.openxmlformats.org/officeDocument/2006/relationships/hyperlink" Id="rId102"/>
    <Relationship TargetMode="External" Target="https://m.edsoo.ru/f8426080" Type="http://schemas.openxmlformats.org/officeDocument/2006/relationships/hyperlink" Id="rId103"/>
    <Relationship TargetMode="External" Target="https://m.edsoo.ru/f842da88" Type="http://schemas.openxmlformats.org/officeDocument/2006/relationships/hyperlink" Id="rId104"/>
    <Relationship TargetMode="External" Target="https://m.edsoo.ru/f842a6b2" Type="http://schemas.openxmlformats.org/officeDocument/2006/relationships/hyperlink" Id="rId105"/>
    <Relationship TargetMode="External" Target="https://m.edsoo.ru/f842a6b2" Type="http://schemas.openxmlformats.org/officeDocument/2006/relationships/hyperlink" Id="rId106"/>
    <Relationship TargetMode="External" Target="https://m.edsoo.ru/f8424190" Type="http://schemas.openxmlformats.org/officeDocument/2006/relationships/hyperlink" Id="rId107"/>
    <Relationship TargetMode="External" Target="https://m.edsoo.ru/f8429906" Type="http://schemas.openxmlformats.org/officeDocument/2006/relationships/hyperlink" Id="rId108"/>
    <Relationship TargetMode="External" Target="https://m.edsoo.ru/f842c32c" Type="http://schemas.openxmlformats.org/officeDocument/2006/relationships/hyperlink" Id="rId109"/>
    <Relationship TargetMode="External" Target="https://m.edsoo.ru/f842c53e" Type="http://schemas.openxmlformats.org/officeDocument/2006/relationships/hyperlink" Id="rId110"/>
    <Relationship TargetMode="External" Target="https://m.edsoo.ru/f842c958" Type="http://schemas.openxmlformats.org/officeDocument/2006/relationships/hyperlink" Id="rId111"/>
    <Relationship TargetMode="External" Target="https://m.edsoo.ru/f842cb2e" Type="http://schemas.openxmlformats.org/officeDocument/2006/relationships/hyperlink" Id="rId112"/>
    <Relationship TargetMode="External" Target="https://m.edsoo.ru/f842d240" Type="http://schemas.openxmlformats.org/officeDocument/2006/relationships/hyperlink" Id="rId113"/>
    <Relationship TargetMode="External" Target="https://m.edsoo.ru/f842d47a" Type="http://schemas.openxmlformats.org/officeDocument/2006/relationships/hyperlink" Id="rId114"/>
    <Relationship TargetMode="External" Target="https://m.edsoo.ru/f842e38e" Type="http://schemas.openxmlformats.org/officeDocument/2006/relationships/hyperlink" Id="rId115"/>
    <Relationship TargetMode="External" Target="https://m.edsoo.ru/f842d682" Type="http://schemas.openxmlformats.org/officeDocument/2006/relationships/hyperlink" Id="rId116"/>
    <Relationship TargetMode="External" Target="https://m.edsoo.ru/f842d894" Type="http://schemas.openxmlformats.org/officeDocument/2006/relationships/hyperlink" Id="rId117"/>
    <Relationship TargetMode="External" Target="https://m.edsoo.ru/f842e974" Type="http://schemas.openxmlformats.org/officeDocument/2006/relationships/hyperlink" Id="rId118"/>
    <Relationship TargetMode="External" Target="https://m.edsoo.ru/f842fa4a" Type="http://schemas.openxmlformats.org/officeDocument/2006/relationships/hyperlink" Id="rId119"/>
    <Relationship TargetMode="External" Target="https://m.edsoo.ru/f842fea0" Type="http://schemas.openxmlformats.org/officeDocument/2006/relationships/hyperlink" Id="rId120"/>
    <Relationship TargetMode="External" Target="https://m.edsoo.ru/f842fea0" Type="http://schemas.openxmlformats.org/officeDocument/2006/relationships/hyperlink" Id="rId121"/>
    <Relationship TargetMode="External" Target="https://m.edsoo.ru/f84321b4" Type="http://schemas.openxmlformats.org/officeDocument/2006/relationships/hyperlink" Id="rId122"/>
    <Relationship TargetMode="External" Target="https://m.edsoo.ru/f843233a" Type="http://schemas.openxmlformats.org/officeDocument/2006/relationships/hyperlink" Id="rId123"/>
    <Relationship TargetMode="External" Target="https://m.edsoo.ru/f8433af0" Type="http://schemas.openxmlformats.org/officeDocument/2006/relationships/hyperlink" Id="rId124"/>
    <Relationship TargetMode="External" Target="https://m.edsoo.ru/f8434784" Type="http://schemas.openxmlformats.org/officeDocument/2006/relationships/hyperlink" Id="rId125"/>
    <Relationship TargetMode="External" Target="https://m.edsoo.ru/f8434c84" Type="http://schemas.openxmlformats.org/officeDocument/2006/relationships/hyperlink" Id="rId126"/>
    <Relationship TargetMode="External" Target="https://m.edsoo.ru/f8434a54" Type="http://schemas.openxmlformats.org/officeDocument/2006/relationships/hyperlink" Id="rId127"/>
    <Relationship TargetMode="External" Target="https://m.edsoo.ru/f84228ae" Type="http://schemas.openxmlformats.org/officeDocument/2006/relationships/hyperlink" Id="rId128"/>
    <Relationship TargetMode="External" Target="https://m.edsoo.ru/f8422d40" Type="http://schemas.openxmlformats.org/officeDocument/2006/relationships/hyperlink" Id="rId129"/>
    <Relationship TargetMode="External" Target="https://m.edsoo.ru/f8423038" Type="http://schemas.openxmlformats.org/officeDocument/2006/relationships/hyperlink" Id="rId130"/>
    <Relationship TargetMode="External" Target="https://m.edsoo.ru/f8422ac0" Type="http://schemas.openxmlformats.org/officeDocument/2006/relationships/hyperlink" Id="rId131"/>
    <Relationship TargetMode="External" Target="https://m.edsoo.ru/f84239ca" Type="http://schemas.openxmlformats.org/officeDocument/2006/relationships/hyperlink" Id="rId132"/>
    <Relationship TargetMode="External" Target="https://m.edsoo.ru/f8423b6e" Type="http://schemas.openxmlformats.org/officeDocument/2006/relationships/hyperlink" Id="rId133"/>
    <Relationship TargetMode="External" Target="https://m.edsoo.ru/f8427142" Type="http://schemas.openxmlformats.org/officeDocument/2006/relationships/hyperlink" Id="rId134"/>
    <Relationship TargetMode="External" Target="https://m.edsoo.ru/f84250e0" Type="http://schemas.openxmlformats.org/officeDocument/2006/relationships/hyperlink" Id="rId135"/>
    <Relationship TargetMode="External" Target="https://m.edsoo.ru/f8430904" Type="http://schemas.openxmlformats.org/officeDocument/2006/relationships/hyperlink" Id="rId136"/>
    <Relationship TargetMode="External" Target="https://m.edsoo.ru/f8423272" Type="http://schemas.openxmlformats.org/officeDocument/2006/relationships/hyperlink" Id="rId137"/>
    <Relationship TargetMode="External" Target="https://m.edsoo.ru/f8424f28" Type="http://schemas.openxmlformats.org/officeDocument/2006/relationships/hyperlink" Id="rId138"/>
    <Relationship TargetMode="External" Target="https://m.edsoo.ru/f84234ca" Type="http://schemas.openxmlformats.org/officeDocument/2006/relationships/hyperlink" Id="rId139"/>
    <Relationship TargetMode="External" Target="https://m.edsoo.ru/f842900a" Type="http://schemas.openxmlformats.org/officeDocument/2006/relationships/hyperlink" Id="rId140"/>
    <Relationship TargetMode="External" Target="https://m.edsoo.ru/f842900a" Type="http://schemas.openxmlformats.org/officeDocument/2006/relationships/hyperlink" Id="rId141"/>
    <Relationship TargetMode="External" Target="https://m.edsoo.ru/f8426238" Type="http://schemas.openxmlformats.org/officeDocument/2006/relationships/hyperlink" Id="rId142"/>
    <Relationship TargetMode="External" Target="https://m.edsoo.ru/f8431fd4" Type="http://schemas.openxmlformats.org/officeDocument/2006/relationships/hyperlink" Id="rId143"/>
    <Relationship TargetMode="External" Target="https://m.edsoo.ru/f8433cda" Type="http://schemas.openxmlformats.org/officeDocument/2006/relationships/hyperlink" Id="rId144"/>
    <Relationship TargetMode="External" Target="https://m.edsoo.ru/f841ef10" Type="http://schemas.openxmlformats.org/officeDocument/2006/relationships/hyperlink" Id="rId145"/>
    <Relationship TargetMode="External" Target="https://m.edsoo.ru/f843157a" Type="http://schemas.openxmlformats.org/officeDocument/2006/relationships/hyperlink" Id="rId146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