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013567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c9c270cb-8db4-4b8a-a6c7-a5bbc00b9a2a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Оренбургской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2ef03dff-ffc2-48f0-b077-ed4025dcdffe" w:id="2"/>
      <w:r>
        <w:rPr>
          <w:rFonts w:ascii="Times New Roman" w:hAnsi="Times New Roman"/>
          <w:b/>
          <w:i w:val="false"/>
          <w:color w:val="000000"/>
          <w:sz w:val="28"/>
        </w:rPr>
        <w:t>Ташлинский район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Болдыревская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ШМО учителей начальных классов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Власова Е.С.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Романова С.Н.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Болдыревсая СОШ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Ахмедеева М.В.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№139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2689720)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«Иностранный язык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(английский)»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cfd04707-3192-4f35-bb6e-9ccc64c40c05" w:id="3"/>
      <w:r>
        <w:rPr>
          <w:rFonts w:ascii="Times New Roman" w:hAnsi="Times New Roman"/>
          <w:b/>
          <w:i w:val="false"/>
          <w:color w:val="000000"/>
          <w:sz w:val="28"/>
        </w:rPr>
        <w:t>с.Болдырево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865fc295-6d74-46ac-8b2f-18f525410f3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0135674" w:id="5"/>
    <w:p>
      <w:pPr>
        <w:sectPr>
          <w:pgSz w:w="11906" w:h="16383" w:orient="portrait"/>
        </w:sectPr>
      </w:pPr>
    </w:p>
    <w:bookmarkEnd w:id="5"/>
    <w:bookmarkEnd w:id="0"/>
    <w:bookmarkStart w:name="block-20135680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Образовательные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Развивающие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>
      <w:pPr>
        <w:spacing w:before="0" w:after="0" w:line="264"/>
        <w:ind w:left="120"/>
        <w:jc w:val="both"/>
      </w:pPr>
      <w:bookmarkStart w:name="8e4de2fd-43cd-4bc5-8d35-2312bb8da802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</w:p>
    <w:p>
      <w:pPr>
        <w:spacing w:before="0" w:after="0" w:line="264"/>
        <w:ind w:left="120"/>
        <w:jc w:val="both"/>
      </w:pPr>
    </w:p>
    <w:bookmarkStart w:name="block-20135680" w:id="8"/>
    <w:p>
      <w:pPr>
        <w:sectPr>
          <w:pgSz w:w="11906" w:h="16383" w:orient="portrait"/>
        </w:sectPr>
      </w:pPr>
    </w:p>
    <w:bookmarkEnd w:id="8"/>
    <w:bookmarkEnd w:id="6"/>
    <w:bookmarkStart w:name="block-20135677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Приветствие. Знакомство. Моя семья. Мой день рождения. Моя любимая 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Любимый цвет, игрушка. Любимые занятия. Мой питомец. Выходной день.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школа. Мои друзья. Моя малая родина (город, село).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техникой письма (полупечатное написание букв, буквосочетаний,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Корректное называние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I’m, isn’t; don’t, doesn’t; 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b w:val="false"/>
          <w:i/>
          <w:color w:val="000000"/>
          <w:sz w:val="28"/>
        </w:rPr>
        <w:t>Ann’s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b w:val="false"/>
          <w:i/>
          <w:color w:val="000000"/>
          <w:sz w:val="28"/>
        </w:rPr>
        <w:t>doctor, film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с помощью языковой догадки.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Нераспространённые и распространённые простые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It (It’s a red ball.).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(They live in the country.)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именным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 box is small.)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 like to play with my cat. She can play the piano.).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связкой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b w:val="false"/>
          <w:i/>
          <w:color w:val="000000"/>
          <w:sz w:val="28"/>
        </w:rPr>
        <w:t>(She can’t swim. I don’t like porridge.)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Глагольная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play tennis.)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play chess.)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b w:val="false"/>
          <w:i/>
          <w:color w:val="000000"/>
          <w:sz w:val="28"/>
        </w:rPr>
        <w:t>(a book – books; a man – men).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(who, what, how, where, how many)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(in, on, near, under).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Союзы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and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 однородными членами).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названий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/>
        <w:ind w:left="120"/>
        <w:jc w:val="left"/>
      </w:pPr>
      <w:bookmarkStart w:name="_Toc140053182" w:id="10"/>
      <w:bookmarkEnd w:id="10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семья. Мой день рождения. Моя любимая еда. Мой день (распорядок дня).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b w:val="false"/>
          <w:i/>
          <w:color w:val="000000"/>
          <w:sz w:val="28"/>
        </w:rPr>
        <w:t>+ 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(sportsman).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(doctor,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помощью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Past Simple Tense (</w:t>
      </w:r>
      <w:r>
        <w:rPr>
          <w:rFonts w:ascii="Times New Roman" w:hAnsi="Times New Roman"/>
          <w:b w:val="false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smth (I like riding my bike.).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падеже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b w:val="false"/>
          <w:i/>
          <w:color w:val="000000"/>
          <w:sz w:val="28"/>
        </w:rPr>
        <w:t>(much/many/a lot of).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b w:val="false"/>
          <w:i/>
          <w:color w:val="000000"/>
          <w:sz w:val="28"/>
        </w:rPr>
        <w:t>(me, you, him/her/it, us, them)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these; that – those).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(some/any)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b w:val="false"/>
          <w:i/>
          <w:color w:val="000000"/>
          <w:sz w:val="28"/>
        </w:rPr>
        <w:t>(Have you got any friends? – Yes, I’ve got some.).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(usually, often).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(13–100). Порядковые числительные (1–30).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(when, whose, why).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направления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(to),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времени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at 5 o’clock, in the morning, on Monday).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/>
        <w:ind w:left="120"/>
        <w:jc w:val="left"/>
      </w:pPr>
      <w:bookmarkStart w:name="_Toc140053183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аудирования.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содержания текста на основе заголовка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с опорой на образец.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-er/-or, -ist (worker,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(pilot,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Конструкция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b w:val="false"/>
          <w:i/>
          <w:color w:val="000000"/>
          <w:sz w:val="28"/>
        </w:rPr>
        <w:t>Wait, I’ll help you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Наречия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Обозначение даты и года. Обозначение времени (</w:t>
      </w:r>
      <w:r>
        <w:rPr>
          <w:rFonts w:ascii="Times New Roman" w:hAnsi="Times New Roman"/>
          <w:b w:val="false"/>
          <w:i/>
          <w:color w:val="000000"/>
          <w:sz w:val="28"/>
        </w:rPr>
        <w:t>5 o’clock; 3 am, 2 pm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содержание текста для чтения на основе заголовка.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bookmarkStart w:name="block-20135677" w:id="12"/>
    <w:p>
      <w:pPr>
        <w:sectPr>
          <w:pgSz w:w="11906" w:h="16383" w:orient="portrait"/>
        </w:sectPr>
      </w:pPr>
    </w:p>
    <w:bookmarkEnd w:id="12"/>
    <w:bookmarkEnd w:id="9"/>
    <w:bookmarkStart w:name="block-20135678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гражданско-патриотического воспитания: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 – России;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своему и другим народам;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эстетического воспитания: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художественной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трудового воспитания: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экологического воспитания: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ей вред.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ценности научного познания: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/>
        <w:ind w:left="120"/>
        <w:jc w:val="left"/>
      </w:pPr>
      <w:bookmarkStart w:name="_Toc140053186" w:id="14"/>
      <w:bookmarkEnd w:id="14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части объекта (объекты) по определённому признаку;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</w:p>
    <w:p>
      <w:pPr>
        <w:numPr>
          <w:ilvl w:val="0"/>
          <w:numId w:val="16"/>
        </w:numPr>
        <w:spacing w:before="0" w:after="0" w:line="264"/>
        <w:jc w:val="both"/>
      </w:pPr>
      <w:bookmarkStart w:name="_Toc108096413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 задания с опорой на предложенные образцы.</w:t>
      </w:r>
    </w:p>
    <w:p>
      <w:pPr>
        <w:spacing w:before="0" w:after="0"/>
        <w:ind w:left="120"/>
        <w:jc w:val="left"/>
      </w:pPr>
      <w:bookmarkStart w:name="_Toc140053187" w:id="16"/>
      <w:bookmarkEnd w:id="16"/>
      <w:bookmarkStart w:name="_Toc134720971" w:id="17"/>
      <w:bookmarkEnd w:id="17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короткие поздравления с праздниками (с днём рождения, Новым годом).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пропуски словами; дописывать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языковую догадку в распознавании интернациональных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нераспространённые и распространённые простые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начальным It;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(He speaks English.);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(I want to dance. She can skate well.);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b w:val="false"/>
          <w:i/>
          <w:color w:val="000000"/>
          <w:sz w:val="28"/>
        </w:rPr>
        <w:t>I’m Dima, I’m eight. I’m fine. I’m sorry. It’s... Is it.? What’s ...?;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краткими глагольными формами;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... Have you got ...?);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сan/can’t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ride a bike.)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ride a bike.); 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a pen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/>
          <w:color w:val="000000"/>
          <w:sz w:val="28"/>
        </w:rPr>
        <w:t>pens; a man – men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this – these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who, what, how, where, how many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on, in, near, under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b w:val="false"/>
          <w:i/>
          <w:color w:val="000000"/>
          <w:sz w:val="28"/>
        </w:rPr>
        <w:t>and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(при однородных членах).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3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подписи к иллюстрациям с пояснением, что на них изображено.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-tion, -ight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b w:val="false"/>
          <w:i/>
          <w:color w:val="000000"/>
          <w:sz w:val="28"/>
        </w:rPr>
        <w:t>international, night)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Past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was a bridge across the river. There were mountains in the south.);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something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существительные в притяжательном падеже (Possessive Case);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b w:val="false"/>
          <w:i/>
          <w:color w:val="000000"/>
          <w:sz w:val="28"/>
        </w:rPr>
        <w:t>much/many/a lot of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usually, often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that – those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some/any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when, whose, why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b w:val="false"/>
          <w:i/>
          <w:color w:val="000000"/>
          <w:sz w:val="28"/>
        </w:rPr>
        <w:t>to (We went to Moscow last year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next to, in front of, behind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b w:val="false"/>
          <w:i/>
          <w:color w:val="000000"/>
          <w:sz w:val="28"/>
        </w:rPr>
        <w:t>at, in, on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b w:val="false"/>
          <w:i/>
          <w:color w:val="000000"/>
          <w:sz w:val="28"/>
        </w:rPr>
        <w:t>at 4 o’clock, in the morning, on Monday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на основе заголовка;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b w:val="false"/>
          <w:i/>
          <w:color w:val="000000"/>
          <w:sz w:val="28"/>
        </w:rPr>
        <w:t>er/-or, -ist: teacher,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(blackboard)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наречия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времени.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некоторых литературных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небольшие произведения детского фольклора (рифмовки, песни);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bookmarkStart w:name="block-20135678" w:id="18"/>
    <w:p>
      <w:pPr>
        <w:sectPr>
          <w:pgSz w:w="11906" w:h="16383" w:orient="portrait"/>
        </w:sectPr>
      </w:pPr>
    </w:p>
    <w:bookmarkEnd w:id="18"/>
    <w:bookmarkEnd w:id="13"/>
    <w:bookmarkStart w:name="block-20135675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9"/>
        <w:gridCol w:w="3529"/>
        <w:gridCol w:w="1274"/>
        <w:gridCol w:w="2285"/>
        <w:gridCol w:w="2420"/>
        <w:gridCol w:w="3437"/>
      </w:tblGrid>
      <w:tr>
        <w:trPr>
          <w:trHeight w:val="300" w:hRule="atLeast"/>
          <w:trHeight w:val="144" w:hRule="atLeast"/>
        </w:trPr>
        <w:tc>
          <w:tcPr>
            <w:tcW w:w="4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23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135675" w:id="20"/>
    <w:p>
      <w:pPr>
        <w:sectPr>
          <w:pgSz w:w="16383" w:h="11906" w:orient="landscape"/>
        </w:sectPr>
      </w:pPr>
    </w:p>
    <w:bookmarkEnd w:id="20"/>
    <w:bookmarkEnd w:id="19"/>
    <w:bookmarkStart w:name="block-20135676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(расположение предметов в доме/квартире)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59"/>
        <w:gridCol w:w="3707"/>
        <w:gridCol w:w="1047"/>
        <w:gridCol w:w="2022"/>
        <w:gridCol w:w="2175"/>
        <w:gridCol w:w="1521"/>
        <w:gridCol w:w="2663"/>
      </w:tblGrid>
      <w:tr>
        <w:trPr>
          <w:trHeight w:val="300" w:hRule="atLeast"/>
          <w:trHeight w:val="144" w:hRule="atLeast"/>
        </w:trPr>
        <w:tc>
          <w:tcPr>
            <w:tcW w:w="3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https://m.edsoo.ru/7f44594e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https://m.edsoo.ru/7f446b1e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https://m.edsoo.ru/7f445dcc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https://m.edsoo.ru/7f446416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https://m.edsoo.ru/7f44741a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https://m.edsoo.ru/7f446fd8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https://m.edsoo.ru/7f447ae6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https://m.edsoo.ru/7f44807c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https://m.edsoo.ru/7f448202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https://m.edsoo.ru/7f44852c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https://m.edsoo.ru/7f448996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https://m.edsoo.ru/7f4494b8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https://m.edsoo.ru/7f44ce6a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8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https://m.edsoo.ru/7f449c6a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https://m.edsoo.ru/7f449e22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https://m.edsoo.ru/7f449fc6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https://m.edsoo.ru/7f44a570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https://m.edsoo.ru/7f44a778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https://m.edsoo.ru/7f44bd6c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https://m.edsoo.ru/7f44aae8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https://m.edsoo.ru/7f44ae44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https://m.edsoo.ru/7f44b344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https://m.edsoo.ru/7f44b6aa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https://m.edsoo.ru/7f44c276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https://m.edsoo.ru/7f44c5fa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https://m.edsoo.ru/7f44c7e4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https://m.edsoo.ru/7f44cab4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https://m.edsoo.ru/7f44d3d8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https://m.edsoo.ru/7f44d8f6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9"/>
        <w:gridCol w:w="1064"/>
        <w:gridCol w:w="2041"/>
        <w:gridCol w:w="2193"/>
        <w:gridCol w:w="1536"/>
        <w:gridCol w:w="2682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https://m.edsoo.ru/7f44e832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https://m.edsoo.ru/7f44ef8a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https://m.edsoo.ru/7f44f7e6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https://m.edsoo.ru/7f44fa5c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https://m.edsoo.ru/7f45002e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https://m.edsoo.ru/7f450330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https://m.edsoo.ru/7f451258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https://m.edsoo.ru/7f450bdc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https://m.edsoo.ru/7f451816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https://m.edsoo.ru/7f451bb8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https://m.edsoo.ru/7f451dac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https://m.edsoo.ru/7f45284c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https://m.edsoo.ru/7f452c8e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https://m.edsoo.ru/7f4530bc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https://m.edsoo.ru/7f453422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https://m.edsoo.ru/7f4535da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https://m.edsoo.ru/8350fe8e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https://m.edsoo.ru/8350ffec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https://m.edsoo.ru/8351026c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(город/ село). (профессии)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https://m.edsoo.ru/835121d4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https://m.edsoo.ru/83512472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https://m.edsoo.ru/835113b0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https://m.edsoo.ru/83511568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https://m.edsoo.ru/835116ee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https://m.edsoo.ru/83511a40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https://m.edsoo.ru/83513426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https://m.edsoo.ru/8351394e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https://m.edsoo.ru/835135de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https://m.edsoo.ru/835137aa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https://m.edsoo.ru/83513c50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https://m.edsoo.ru/835149fc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135676" w:id="22"/>
    <w:p>
      <w:pPr>
        <w:sectPr>
          <w:pgSz w:w="16383" w:h="11906" w:orient="landscape"/>
        </w:sectPr>
      </w:pPr>
    </w:p>
    <w:bookmarkEnd w:id="22"/>
    <w:bookmarkEnd w:id="21"/>
    <w:bookmarkStart w:name="block-20135679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0135679" w:id="24"/>
    <w:p>
      <w:pPr>
        <w:sectPr>
          <w:pgSz w:w="11906" w:h="16383" w:orient="portrait"/>
        </w:sectPr>
      </w:pPr>
    </w:p>
    <w:bookmarkEnd w:id="24"/>
    <w:bookmarkEnd w:id="2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518" Type="http://schemas.openxmlformats.org/officeDocument/2006/relationships/hyperlink" Id="rId4"/>
    <Relationship TargetMode="External" Target="https://m.edsoo.ru/7f411518" Type="http://schemas.openxmlformats.org/officeDocument/2006/relationships/hyperlink" Id="rId5"/>
    <Relationship TargetMode="External" Target="https://m.edsoo.ru/7f411518" Type="http://schemas.openxmlformats.org/officeDocument/2006/relationships/hyperlink" Id="rId6"/>
    <Relationship TargetMode="External" Target="https://m.edsoo.ru/7f411518" Type="http://schemas.openxmlformats.org/officeDocument/2006/relationships/hyperlink" Id="rId7"/>
    <Relationship TargetMode="External" Target="https://m.edsoo.ru/7f411518" Type="http://schemas.openxmlformats.org/officeDocument/2006/relationships/hyperlink" Id="rId8"/>
    <Relationship TargetMode="External" Target="https://m.edsoo.ru/7f411518" Type="http://schemas.openxmlformats.org/officeDocument/2006/relationships/hyperlink" Id="rId9"/>
    <Relationship TargetMode="External" Target="https://m.edsoo.ru/7f411518" Type="http://schemas.openxmlformats.org/officeDocument/2006/relationships/hyperlink" Id="rId10"/>
    <Relationship TargetMode="External" Target="https://m.edsoo.ru/7f411518" Type="http://schemas.openxmlformats.org/officeDocument/2006/relationships/hyperlink" Id="rId11"/>
    <Relationship TargetMode="External" Target="https://m.edsoo.ru/7f411518" Type="http://schemas.openxmlformats.org/officeDocument/2006/relationships/hyperlink" Id="rId12"/>
    <Relationship TargetMode="External" Target="https://m.edsoo.ru/7f411518" Type="http://schemas.openxmlformats.org/officeDocument/2006/relationships/hyperlink" Id="rId13"/>
    <Relationship TargetMode="External" Target="https://m.edsoo.ru/7f411518" Type="http://schemas.openxmlformats.org/officeDocument/2006/relationships/hyperlink" Id="rId14"/>
    <Relationship TargetMode="External" Target="https://m.edsoo.ru/7f411518" Type="http://schemas.openxmlformats.org/officeDocument/2006/relationships/hyperlink" Id="rId15"/>
    <Relationship TargetMode="External" Target="https://m.edsoo.ru/7f411518" Type="http://schemas.openxmlformats.org/officeDocument/2006/relationships/hyperlink" Id="rId16"/>
    <Relationship TargetMode="External" Target="https://m.edsoo.ru/7f411518" Type="http://schemas.openxmlformats.org/officeDocument/2006/relationships/hyperlink" Id="rId17"/>
    <Relationship TargetMode="External" Target="https://m.edsoo.ru/7f411518" Type="http://schemas.openxmlformats.org/officeDocument/2006/relationships/hyperlink" Id="rId18"/>
    <Relationship TargetMode="External" Target="https://m.edsoo.ru/7f411518" Type="http://schemas.openxmlformats.org/officeDocument/2006/relationships/hyperlink" Id="rId19"/>
    <Relationship TargetMode="External" Target="https://m.edsoo.ru/7f411518" Type="http://schemas.openxmlformats.org/officeDocument/2006/relationships/hyperlink" Id="rId20"/>
    <Relationship TargetMode="External" Target="https://m.edsoo.ru/7f411518" Type="http://schemas.openxmlformats.org/officeDocument/2006/relationships/hyperlink" Id="rId21"/>
    <Relationship TargetMode="External" Target="https://m.edsoo.ru/7f411518" Type="http://schemas.openxmlformats.org/officeDocument/2006/relationships/hyperlink" Id="rId22"/>
    <Relationship TargetMode="External" Target="https://m.edsoo.ru/7f411518" Type="http://schemas.openxmlformats.org/officeDocument/2006/relationships/hyperlink" Id="rId23"/>
    <Relationship TargetMode="External" Target="https://m.edsoo.ru/7f411518" Type="http://schemas.openxmlformats.org/officeDocument/2006/relationships/hyperlink" Id="rId24"/>
    <Relationship TargetMode="External" Target="https://m.edsoo.ru/7f411518" Type="http://schemas.openxmlformats.org/officeDocument/2006/relationships/hyperlink" Id="rId25"/>
    <Relationship TargetMode="External" Target="https://m.edsoo.ru/7f411518" Type="http://schemas.openxmlformats.org/officeDocument/2006/relationships/hyperlink" Id="rId26"/>
    <Relationship TargetMode="External" Target="https://m.edsoo.ru/7f411518" Type="http://schemas.openxmlformats.org/officeDocument/2006/relationships/hyperlink" Id="rId27"/>
    <Relationship TargetMode="External" Target="https://m.edsoo.ru/7f412652" Type="http://schemas.openxmlformats.org/officeDocument/2006/relationships/hyperlink" Id="rId28"/>
    <Relationship TargetMode="External" Target="https://m.edsoo.ru/7f412652" Type="http://schemas.openxmlformats.org/officeDocument/2006/relationships/hyperlink" Id="rId29"/>
    <Relationship TargetMode="External" Target="https://m.edsoo.ru/7f412652" Type="http://schemas.openxmlformats.org/officeDocument/2006/relationships/hyperlink" Id="rId30"/>
    <Relationship TargetMode="External" Target="https://m.edsoo.ru/7f412652" Type="http://schemas.openxmlformats.org/officeDocument/2006/relationships/hyperlink" Id="rId31"/>
    <Relationship TargetMode="External" Target="https://m.edsoo.ru/7f412652" Type="http://schemas.openxmlformats.org/officeDocument/2006/relationships/hyperlink" Id="rId32"/>
    <Relationship TargetMode="External" Target="https://m.edsoo.ru/7f412652" Type="http://schemas.openxmlformats.org/officeDocument/2006/relationships/hyperlink" Id="rId33"/>
    <Relationship TargetMode="External" Target="https://m.edsoo.ru/7f412652" Type="http://schemas.openxmlformats.org/officeDocument/2006/relationships/hyperlink" Id="rId34"/>
    <Relationship TargetMode="External" Target="https://m.edsoo.ru/7f412652" Type="http://schemas.openxmlformats.org/officeDocument/2006/relationships/hyperlink" Id="rId35"/>
    <Relationship TargetMode="External" Target="https://m.edsoo.ru/7f412652" Type="http://schemas.openxmlformats.org/officeDocument/2006/relationships/hyperlink" Id="rId36"/>
    <Relationship TargetMode="External" Target="https://m.edsoo.ru/7f412652" Type="http://schemas.openxmlformats.org/officeDocument/2006/relationships/hyperlink" Id="rId37"/>
    <Relationship TargetMode="External" Target="https://m.edsoo.ru/7f412652" Type="http://schemas.openxmlformats.org/officeDocument/2006/relationships/hyperlink" Id="rId38"/>
    <Relationship TargetMode="External" Target="https://m.edsoo.ru/7f412652" Type="http://schemas.openxmlformats.org/officeDocument/2006/relationships/hyperlink" Id="rId39"/>
    <Relationship TargetMode="External" Target="https://m.edsoo.ru/7f412652" Type="http://schemas.openxmlformats.org/officeDocument/2006/relationships/hyperlink" Id="rId40"/>
    <Relationship TargetMode="External" Target="https://m.edsoo.ru/7f412652" Type="http://schemas.openxmlformats.org/officeDocument/2006/relationships/hyperlink" Id="rId41"/>
    <Relationship TargetMode="External" Target="https://m.edsoo.ru/7f412652" Type="http://schemas.openxmlformats.org/officeDocument/2006/relationships/hyperlink" Id="rId42"/>
    <Relationship TargetMode="External" Target="https://m.edsoo.ru/7f412652" Type="http://schemas.openxmlformats.org/officeDocument/2006/relationships/hyperlink" Id="rId43"/>
    <Relationship TargetMode="External" Target="https://m.edsoo.ru/7f412652" Type="http://schemas.openxmlformats.org/officeDocument/2006/relationships/hyperlink" Id="rId44"/>
    <Relationship TargetMode="External" Target="https://m.edsoo.ru/7f412652" Type="http://schemas.openxmlformats.org/officeDocument/2006/relationships/hyperlink" Id="rId45"/>
    <Relationship TargetMode="External" Target="https://m.edsoo.ru/7f412652" Type="http://schemas.openxmlformats.org/officeDocument/2006/relationships/hyperlink" Id="rId46"/>
    <Relationship TargetMode="External" Target="https://m.edsoo.ru/7f412652" Type="http://schemas.openxmlformats.org/officeDocument/2006/relationships/hyperlink" Id="rId47"/>
    <Relationship TargetMode="External" Target="https://m.edsoo.ru/7f412652" Type="http://schemas.openxmlformats.org/officeDocument/2006/relationships/hyperlink" Id="rId48"/>
    <Relationship TargetMode="External" Target="https://m.edsoo.ru/7f412652" Type="http://schemas.openxmlformats.org/officeDocument/2006/relationships/hyperlink" Id="rId49"/>
    <Relationship TargetMode="External" Target="https://m.edsoo.ru/7f412652" Type="http://schemas.openxmlformats.org/officeDocument/2006/relationships/hyperlink" Id="rId50"/>
    <Relationship TargetMode="External" Target="https://m.edsoo.ru/7f412652" Type="http://schemas.openxmlformats.org/officeDocument/2006/relationships/hyperlink" Id="rId51"/>
    <Relationship TargetMode="External" Target="https://m.edsoo.ru/7f412652" Type="http://schemas.openxmlformats.org/officeDocument/2006/relationships/hyperlink" Id="rId52"/>
    <Relationship TargetMode="External" Target="https://m.edsoo.ru/7f445692" Type="http://schemas.openxmlformats.org/officeDocument/2006/relationships/hyperlink" Id="rId53"/>
    <Relationship TargetMode="External" Target="https://m.edsoo.ru/7f44594e" Type="http://schemas.openxmlformats.org/officeDocument/2006/relationships/hyperlink" Id="rId54"/>
    <Relationship TargetMode="External" Target="https://m.edsoo.ru/7f4465b0" Type="http://schemas.openxmlformats.org/officeDocument/2006/relationships/hyperlink" Id="rId55"/>
    <Relationship TargetMode="External" Target="https://m.edsoo.ru/7f446b1e" Type="http://schemas.openxmlformats.org/officeDocument/2006/relationships/hyperlink" Id="rId56"/>
    <Relationship TargetMode="External" Target="https://m.edsoo.ru/7f445dcc" Type="http://schemas.openxmlformats.org/officeDocument/2006/relationships/hyperlink" Id="rId57"/>
    <Relationship TargetMode="External" Target="https://m.edsoo.ru/7f446416" Type="http://schemas.openxmlformats.org/officeDocument/2006/relationships/hyperlink" Id="rId58"/>
    <Relationship TargetMode="External" Target="https://m.edsoo.ru/7f446272" Type="http://schemas.openxmlformats.org/officeDocument/2006/relationships/hyperlink" Id="rId59"/>
    <Relationship TargetMode="External" Target="https://m.edsoo.ru/7f44741a" Type="http://schemas.openxmlformats.org/officeDocument/2006/relationships/hyperlink" Id="rId60"/>
    <Relationship TargetMode="External" Target="https://m.edsoo.ru/7f446fd8" Type="http://schemas.openxmlformats.org/officeDocument/2006/relationships/hyperlink" Id="rId61"/>
    <Relationship TargetMode="External" Target="https://m.edsoo.ru/7f447942" Type="http://schemas.openxmlformats.org/officeDocument/2006/relationships/hyperlink" Id="rId62"/>
    <Relationship TargetMode="External" Target="https://m.edsoo.ru/7f447942" Type="http://schemas.openxmlformats.org/officeDocument/2006/relationships/hyperlink" Id="rId63"/>
    <Relationship TargetMode="External" Target="https://m.edsoo.ru/7f447ae6" Type="http://schemas.openxmlformats.org/officeDocument/2006/relationships/hyperlink" Id="rId64"/>
    <Relationship TargetMode="External" Target="https://m.edsoo.ru/7f447ea6" Type="http://schemas.openxmlformats.org/officeDocument/2006/relationships/hyperlink" Id="rId65"/>
    <Relationship TargetMode="External" Target="https://m.edsoo.ru/7f44807c" Type="http://schemas.openxmlformats.org/officeDocument/2006/relationships/hyperlink" Id="rId66"/>
    <Relationship TargetMode="External" Target="https://m.edsoo.ru/7f448202" Type="http://schemas.openxmlformats.org/officeDocument/2006/relationships/hyperlink" Id="rId67"/>
    <Relationship TargetMode="External" Target="https://m.edsoo.ru/7f44852c" Type="http://schemas.openxmlformats.org/officeDocument/2006/relationships/hyperlink" Id="rId68"/>
    <Relationship TargetMode="External" Target="https://m.edsoo.ru/7f448996" Type="http://schemas.openxmlformats.org/officeDocument/2006/relationships/hyperlink" Id="rId69"/>
    <Relationship TargetMode="External" Target="https://m.edsoo.ru/7f448d10" Type="http://schemas.openxmlformats.org/officeDocument/2006/relationships/hyperlink" Id="rId70"/>
    <Relationship TargetMode="External" Target="https://m.edsoo.ru/7f448d10" Type="http://schemas.openxmlformats.org/officeDocument/2006/relationships/hyperlink" Id="rId71"/>
    <Relationship TargetMode="External" Target="https://m.edsoo.ru/7f4494b8" Type="http://schemas.openxmlformats.org/officeDocument/2006/relationships/hyperlink" Id="rId72"/>
    <Relationship TargetMode="External" Target="https://m.edsoo.ru/7f44ce6a" Type="http://schemas.openxmlformats.org/officeDocument/2006/relationships/hyperlink" Id="rId73"/>
    <Relationship TargetMode="External" Target="https://m.edsoo.ru/7f44d158" Type="http://schemas.openxmlformats.org/officeDocument/2006/relationships/hyperlink" Id="rId74"/>
    <Relationship TargetMode="External" Target="https://m.edsoo.ru/7f448eb4" Type="http://schemas.openxmlformats.org/officeDocument/2006/relationships/hyperlink" Id="rId75"/>
    <Relationship TargetMode="External" Target="https://m.edsoo.ru/7f448eb4" Type="http://schemas.openxmlformats.org/officeDocument/2006/relationships/hyperlink" Id="rId76"/>
    <Relationship TargetMode="External" Target="https://m.edsoo.ru/7f44930a" Type="http://schemas.openxmlformats.org/officeDocument/2006/relationships/hyperlink" Id="rId77"/>
    <Relationship TargetMode="External" Target="https://m.edsoo.ru/7f44930a" Type="http://schemas.openxmlformats.org/officeDocument/2006/relationships/hyperlink" Id="rId78"/>
    <Relationship TargetMode="External" Target="https://m.edsoo.ru/7f449666" Type="http://schemas.openxmlformats.org/officeDocument/2006/relationships/hyperlink" Id="rId79"/>
    <Relationship TargetMode="External" Target="https://m.edsoo.ru/7f449666" Type="http://schemas.openxmlformats.org/officeDocument/2006/relationships/hyperlink" Id="rId80"/>
    <Relationship TargetMode="External" Target="https://m.edsoo.ru/7f449800" Type="http://schemas.openxmlformats.org/officeDocument/2006/relationships/hyperlink" Id="rId81"/>
    <Relationship TargetMode="External" Target="https://m.edsoo.ru/7f4499a4" Type="http://schemas.openxmlformats.org/officeDocument/2006/relationships/hyperlink" Id="rId82"/>
    <Relationship TargetMode="External" Target="https://m.edsoo.ru/7f449c6a" Type="http://schemas.openxmlformats.org/officeDocument/2006/relationships/hyperlink" Id="rId83"/>
    <Relationship TargetMode="External" Target="https://m.edsoo.ru/7f449e22" Type="http://schemas.openxmlformats.org/officeDocument/2006/relationships/hyperlink" Id="rId84"/>
    <Relationship TargetMode="External" Target="https://m.edsoo.ru/7f449fc6" Type="http://schemas.openxmlformats.org/officeDocument/2006/relationships/hyperlink" Id="rId85"/>
    <Relationship TargetMode="External" Target="https://m.edsoo.ru/7f44a19c" Type="http://schemas.openxmlformats.org/officeDocument/2006/relationships/hyperlink" Id="rId86"/>
    <Relationship TargetMode="External" Target="https://m.edsoo.ru/7f44a570" Type="http://schemas.openxmlformats.org/officeDocument/2006/relationships/hyperlink" Id="rId87"/>
    <Relationship TargetMode="External" Target="https://m.edsoo.ru/7f44a778" Type="http://schemas.openxmlformats.org/officeDocument/2006/relationships/hyperlink" Id="rId88"/>
    <Relationship TargetMode="External" Target="https://m.edsoo.ru/7f44a930" Type="http://schemas.openxmlformats.org/officeDocument/2006/relationships/hyperlink" Id="rId89"/>
    <Relationship TargetMode="External" Target="https://m.edsoo.ru/7f44bb96" Type="http://schemas.openxmlformats.org/officeDocument/2006/relationships/hyperlink" Id="rId90"/>
    <Relationship TargetMode="External" Target="https://m.edsoo.ru/7f44bd6c" Type="http://schemas.openxmlformats.org/officeDocument/2006/relationships/hyperlink" Id="rId91"/>
    <Relationship TargetMode="External" Target="https://m.edsoo.ru/7f44aae8" Type="http://schemas.openxmlformats.org/officeDocument/2006/relationships/hyperlink" Id="rId92"/>
    <Relationship TargetMode="External" Target="https://m.edsoo.ru/7f44ac8c" Type="http://schemas.openxmlformats.org/officeDocument/2006/relationships/hyperlink" Id="rId93"/>
    <Relationship TargetMode="External" Target="https://m.edsoo.ru/7f44ae44" Type="http://schemas.openxmlformats.org/officeDocument/2006/relationships/hyperlink" Id="rId94"/>
    <Relationship TargetMode="External" Target="https://m.edsoo.ru/7f44b344" Type="http://schemas.openxmlformats.org/officeDocument/2006/relationships/hyperlink" Id="rId95"/>
    <Relationship TargetMode="External" Target="https://m.edsoo.ru/7f44b6aa" Type="http://schemas.openxmlformats.org/officeDocument/2006/relationships/hyperlink" Id="rId96"/>
    <Relationship TargetMode="External" Target="https://m.edsoo.ru/7f44c0b4" Type="http://schemas.openxmlformats.org/officeDocument/2006/relationships/hyperlink" Id="rId97"/>
    <Relationship TargetMode="External" Target="https://m.edsoo.ru/7f44c0b4" Type="http://schemas.openxmlformats.org/officeDocument/2006/relationships/hyperlink" Id="rId98"/>
    <Relationship TargetMode="External" Target="https://m.edsoo.ru/7f44c276" Type="http://schemas.openxmlformats.org/officeDocument/2006/relationships/hyperlink" Id="rId99"/>
    <Relationship TargetMode="External" Target="https://m.edsoo.ru/7f44c5fa" Type="http://schemas.openxmlformats.org/officeDocument/2006/relationships/hyperlink" Id="rId100"/>
    <Relationship TargetMode="External" Target="https://m.edsoo.ru/7f44c7e4" Type="http://schemas.openxmlformats.org/officeDocument/2006/relationships/hyperlink" Id="rId101"/>
    <Relationship TargetMode="External" Target="https://m.edsoo.ru/7f44cab4" Type="http://schemas.openxmlformats.org/officeDocument/2006/relationships/hyperlink" Id="rId102"/>
    <Relationship TargetMode="External" Target="https://m.edsoo.ru/7f44cc80" Type="http://schemas.openxmlformats.org/officeDocument/2006/relationships/hyperlink" Id="rId103"/>
    <Relationship TargetMode="External" Target="https://m.edsoo.ru/7f44d3d8" Type="http://schemas.openxmlformats.org/officeDocument/2006/relationships/hyperlink" Id="rId104"/>
    <Relationship TargetMode="External" Target="https://m.edsoo.ru/7f44d8f6" Type="http://schemas.openxmlformats.org/officeDocument/2006/relationships/hyperlink" Id="rId105"/>
    <Relationship TargetMode="External" Target="https://m.edsoo.ru/7f44dc70" Type="http://schemas.openxmlformats.org/officeDocument/2006/relationships/hyperlink" Id="rId106"/>
    <Relationship TargetMode="External" Target="https://m.edsoo.ru/7f44e5a8" Type="http://schemas.openxmlformats.org/officeDocument/2006/relationships/hyperlink" Id="rId107"/>
    <Relationship TargetMode="External" Target="https://m.edsoo.ru/7f44e5a8" Type="http://schemas.openxmlformats.org/officeDocument/2006/relationships/hyperlink" Id="rId108"/>
    <Relationship TargetMode="External" Target="https://m.edsoo.ru/7f44e832" Type="http://schemas.openxmlformats.org/officeDocument/2006/relationships/hyperlink" Id="rId109"/>
    <Relationship TargetMode="External" Target="https://m.edsoo.ru/7f44ef8a" Type="http://schemas.openxmlformats.org/officeDocument/2006/relationships/hyperlink" Id="rId110"/>
    <Relationship TargetMode="External" Target="https://m.edsoo.ru/7f44f7e6" Type="http://schemas.openxmlformats.org/officeDocument/2006/relationships/hyperlink" Id="rId111"/>
    <Relationship TargetMode="External" Target="https://m.edsoo.ru/7f44fa5c" Type="http://schemas.openxmlformats.org/officeDocument/2006/relationships/hyperlink" Id="rId112"/>
    <Relationship TargetMode="External" Target="https://m.edsoo.ru/7f45002e" Type="http://schemas.openxmlformats.org/officeDocument/2006/relationships/hyperlink" Id="rId113"/>
    <Relationship TargetMode="External" Target="https://m.edsoo.ru/7f4501b4" Type="http://schemas.openxmlformats.org/officeDocument/2006/relationships/hyperlink" Id="rId114"/>
    <Relationship TargetMode="External" Target="https://m.edsoo.ru/7f450330" Type="http://schemas.openxmlformats.org/officeDocument/2006/relationships/hyperlink" Id="rId115"/>
    <Relationship TargetMode="External" Target="https://m.edsoo.ru/7f451258" Type="http://schemas.openxmlformats.org/officeDocument/2006/relationships/hyperlink" Id="rId116"/>
    <Relationship TargetMode="External" Target="https://m.edsoo.ru/7f450a56" Type="http://schemas.openxmlformats.org/officeDocument/2006/relationships/hyperlink" Id="rId117"/>
    <Relationship TargetMode="External" Target="https://m.edsoo.ru/7f450bdc" Type="http://schemas.openxmlformats.org/officeDocument/2006/relationships/hyperlink" Id="rId118"/>
    <Relationship TargetMode="External" Target="https://m.edsoo.ru/7f451406" Type="http://schemas.openxmlformats.org/officeDocument/2006/relationships/hyperlink" Id="rId119"/>
    <Relationship TargetMode="External" Target="https://m.edsoo.ru/7f451406" Type="http://schemas.openxmlformats.org/officeDocument/2006/relationships/hyperlink" Id="rId120"/>
    <Relationship TargetMode="External" Target="https://m.edsoo.ru/7f451816" Type="http://schemas.openxmlformats.org/officeDocument/2006/relationships/hyperlink" Id="rId121"/>
    <Relationship TargetMode="External" Target="https://m.edsoo.ru/7f451bb8" Type="http://schemas.openxmlformats.org/officeDocument/2006/relationships/hyperlink" Id="rId122"/>
    <Relationship TargetMode="External" Target="https://m.edsoo.ru/7f451dac" Type="http://schemas.openxmlformats.org/officeDocument/2006/relationships/hyperlink" Id="rId123"/>
    <Relationship TargetMode="External" Target="https://m.edsoo.ru/7f451f46" Type="http://schemas.openxmlformats.org/officeDocument/2006/relationships/hyperlink" Id="rId124"/>
    <Relationship TargetMode="External" Target="https://m.edsoo.ru/7f45241e" Type="http://schemas.openxmlformats.org/officeDocument/2006/relationships/hyperlink" Id="rId125"/>
    <Relationship TargetMode="External" Target="https://m.edsoo.ru/7f4526b2" Type="http://schemas.openxmlformats.org/officeDocument/2006/relationships/hyperlink" Id="rId126"/>
    <Relationship TargetMode="External" Target="https://m.edsoo.ru/7f45284c" Type="http://schemas.openxmlformats.org/officeDocument/2006/relationships/hyperlink" Id="rId127"/>
    <Relationship TargetMode="External" Target="https://m.edsoo.ru/7f4529e6" Type="http://schemas.openxmlformats.org/officeDocument/2006/relationships/hyperlink" Id="rId128"/>
    <Relationship TargetMode="External" Target="https://m.edsoo.ru/7f452c8e" Type="http://schemas.openxmlformats.org/officeDocument/2006/relationships/hyperlink" Id="rId129"/>
    <Relationship TargetMode="External" Target="https://m.edsoo.ru/7f4530bc" Type="http://schemas.openxmlformats.org/officeDocument/2006/relationships/hyperlink" Id="rId130"/>
    <Relationship TargetMode="External" Target="https://m.edsoo.ru/7f4529e6" Type="http://schemas.openxmlformats.org/officeDocument/2006/relationships/hyperlink" Id="rId131"/>
    <Relationship TargetMode="External" Target="https://m.edsoo.ru/7f452108" Type="http://schemas.openxmlformats.org/officeDocument/2006/relationships/hyperlink" Id="rId132"/>
    <Relationship TargetMode="External" Target="https://m.edsoo.ru/7f45327e" Type="http://schemas.openxmlformats.org/officeDocument/2006/relationships/hyperlink" Id="rId133"/>
    <Relationship TargetMode="External" Target="https://m.edsoo.ru/7f45327e" Type="http://schemas.openxmlformats.org/officeDocument/2006/relationships/hyperlink" Id="rId134"/>
    <Relationship TargetMode="External" Target="https://m.edsoo.ru/7f453422" Type="http://schemas.openxmlformats.org/officeDocument/2006/relationships/hyperlink" Id="rId135"/>
    <Relationship TargetMode="External" Target="https://m.edsoo.ru/7f4535da" Type="http://schemas.openxmlformats.org/officeDocument/2006/relationships/hyperlink" Id="rId136"/>
    <Relationship TargetMode="External" Target="https://m.edsoo.ru/8350fe8e" Type="http://schemas.openxmlformats.org/officeDocument/2006/relationships/hyperlink" Id="rId137"/>
    <Relationship TargetMode="External" Target="https://m.edsoo.ru/8350ffec" Type="http://schemas.openxmlformats.org/officeDocument/2006/relationships/hyperlink" Id="rId138"/>
    <Relationship TargetMode="External" Target="https://m.edsoo.ru/8351026c" Type="http://schemas.openxmlformats.org/officeDocument/2006/relationships/hyperlink" Id="rId139"/>
    <Relationship TargetMode="External" Target="https://m.edsoo.ru/835103d4" Type="http://schemas.openxmlformats.org/officeDocument/2006/relationships/hyperlink" Id="rId140"/>
    <Relationship TargetMode="External" Target="https://m.edsoo.ru/83512080" Type="http://schemas.openxmlformats.org/officeDocument/2006/relationships/hyperlink" Id="rId141"/>
    <Relationship TargetMode="External" Target="https://m.edsoo.ru/835121d4" Type="http://schemas.openxmlformats.org/officeDocument/2006/relationships/hyperlink" Id="rId142"/>
    <Relationship TargetMode="External" Target="https://m.edsoo.ru/8351230a" Type="http://schemas.openxmlformats.org/officeDocument/2006/relationships/hyperlink" Id="rId143"/>
    <Relationship TargetMode="External" Target="https://m.edsoo.ru/83512472" Type="http://schemas.openxmlformats.org/officeDocument/2006/relationships/hyperlink" Id="rId144"/>
    <Relationship TargetMode="External" Target="https://m.edsoo.ru/83512648" Type="http://schemas.openxmlformats.org/officeDocument/2006/relationships/hyperlink" Id="rId145"/>
    <Relationship TargetMode="External" Target="https://m.edsoo.ru/835113b0" Type="http://schemas.openxmlformats.org/officeDocument/2006/relationships/hyperlink" Id="rId146"/>
    <Relationship TargetMode="External" Target="https://m.edsoo.ru/83511568" Type="http://schemas.openxmlformats.org/officeDocument/2006/relationships/hyperlink" Id="rId147"/>
    <Relationship TargetMode="External" Target="https://m.edsoo.ru/8351109a" Type="http://schemas.openxmlformats.org/officeDocument/2006/relationships/hyperlink" Id="rId148"/>
    <Relationship TargetMode="External" Target="https://m.edsoo.ru/83510eb0" Type="http://schemas.openxmlformats.org/officeDocument/2006/relationships/hyperlink" Id="rId149"/>
    <Relationship TargetMode="External" Target="https://m.edsoo.ru/835116ee" Type="http://schemas.openxmlformats.org/officeDocument/2006/relationships/hyperlink" Id="rId150"/>
    <Relationship TargetMode="External" Target="https://m.edsoo.ru/83511a40" Type="http://schemas.openxmlformats.org/officeDocument/2006/relationships/hyperlink" Id="rId151"/>
    <Relationship TargetMode="External" Target="https://m.edsoo.ru/83511edc" Type="http://schemas.openxmlformats.org/officeDocument/2006/relationships/hyperlink" Id="rId152"/>
    <Relationship TargetMode="External" Target="https://m.edsoo.ru/83511edc" Type="http://schemas.openxmlformats.org/officeDocument/2006/relationships/hyperlink" Id="rId153"/>
    <Relationship TargetMode="External" Target="https://m.edsoo.ru/835131d8" Type="http://schemas.openxmlformats.org/officeDocument/2006/relationships/hyperlink" Id="rId154"/>
    <Relationship TargetMode="External" Target="https://m.edsoo.ru/83513426" Type="http://schemas.openxmlformats.org/officeDocument/2006/relationships/hyperlink" Id="rId155"/>
    <Relationship TargetMode="External" Target="https://m.edsoo.ru/8351394e" Type="http://schemas.openxmlformats.org/officeDocument/2006/relationships/hyperlink" Id="rId156"/>
    <Relationship TargetMode="External" Target="https://m.edsoo.ru/835135de" Type="http://schemas.openxmlformats.org/officeDocument/2006/relationships/hyperlink" Id="rId157"/>
    <Relationship TargetMode="External" Target="https://m.edsoo.ru/7f4526b2" Type="http://schemas.openxmlformats.org/officeDocument/2006/relationships/hyperlink" Id="rId158"/>
    <Relationship TargetMode="External" Target="https://m.edsoo.ru/7f45241e" Type="http://schemas.openxmlformats.org/officeDocument/2006/relationships/hyperlink" Id="rId159"/>
    <Relationship TargetMode="External" Target="https://m.edsoo.ru/83513af2" Type="http://schemas.openxmlformats.org/officeDocument/2006/relationships/hyperlink" Id="rId160"/>
    <Relationship TargetMode="External" Target="https://m.edsoo.ru/835137aa" Type="http://schemas.openxmlformats.org/officeDocument/2006/relationships/hyperlink" Id="rId161"/>
    <Relationship TargetMode="External" Target="https://m.edsoo.ru/83513c50" Type="http://schemas.openxmlformats.org/officeDocument/2006/relationships/hyperlink" Id="rId162"/>
    <Relationship TargetMode="External" Target="https://m.edsoo.ru/835149fc" Type="http://schemas.openxmlformats.org/officeDocument/2006/relationships/hyperlink" Id="rId163"/>
    <Relationship TargetMode="External" Target="https://m.edsoo.ru/83514baa" Type="http://schemas.openxmlformats.org/officeDocument/2006/relationships/hyperlink" Id="rId164"/>
    <Relationship TargetMode="External" Target="https://m.edsoo.ru/83514baa" Type="http://schemas.openxmlformats.org/officeDocument/2006/relationships/hyperlink" Id="rId16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