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14020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Ташлинский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Болдыревская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учитель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Власова Е.С.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Романова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Болдыревская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Ахмедеева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2690294)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с.Болдырево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0140200" w:id="5"/>
    <w:p>
      <w:pPr>
        <w:sectPr>
          <w:pgSz w:w="11906" w:h="16383" w:orient="portrait"/>
        </w:sectPr>
      </w:pPr>
    </w:p>
    <w:bookmarkEnd w:id="5"/>
    <w:bookmarkEnd w:id="0"/>
    <w:bookmarkStart w:name="block-2014020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0140202" w:id="8"/>
    <w:p>
      <w:pPr>
        <w:sectPr>
          <w:pgSz w:w="11906" w:h="16383" w:orient="portrait"/>
        </w:sectPr>
      </w:pPr>
    </w:p>
    <w:bookmarkEnd w:id="8"/>
    <w:bookmarkEnd w:id="6"/>
    <w:bookmarkStart w:name="block-2014020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20140201" w:id="10"/>
    <w:p>
      <w:pPr>
        <w:sectPr>
          <w:pgSz w:w="11906" w:h="16383" w:orient="portrait"/>
        </w:sectPr>
      </w:pPr>
    </w:p>
    <w:bookmarkEnd w:id="10"/>
    <w:bookmarkEnd w:id="9"/>
    <w:bookmarkStart w:name="block-20140203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20140203" w:id="16"/>
    <w:p>
      <w:pPr>
        <w:sectPr>
          <w:pgSz w:w="11906" w:h="16383" w:orient="portrait"/>
        </w:sectPr>
      </w:pPr>
    </w:p>
    <w:bookmarkEnd w:id="16"/>
    <w:bookmarkEnd w:id="11"/>
    <w:bookmarkStart w:name="block-2014019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40199" w:id="18"/>
    <w:p>
      <w:pPr>
        <w:sectPr>
          <w:pgSz w:w="16383" w:h="11906" w:orient="landscape"/>
        </w:sectPr>
      </w:pPr>
    </w:p>
    <w:bookmarkEnd w:id="18"/>
    <w:bookmarkEnd w:id="17"/>
    <w:bookmarkStart w:name="block-2014020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40204" w:id="20"/>
    <w:p>
      <w:pPr>
        <w:sectPr>
          <w:pgSz w:w="16383" w:h="11906" w:orient="landscape"/>
        </w:sectPr>
      </w:pPr>
    </w:p>
    <w:bookmarkEnd w:id="20"/>
    <w:bookmarkEnd w:id="19"/>
    <w:bookmarkStart w:name="block-2014020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0140205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