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95858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Ташлинский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Болдыревская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Власова Е.С.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Романова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Болдыревская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Ахмедеева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3439974)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с.Болдырево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958585" w:id="5"/>
    <w:p>
      <w:pPr>
        <w:sectPr>
          <w:pgSz w:w="11906" w:h="16383" w:orient="portrait"/>
        </w:sectPr>
      </w:pPr>
    </w:p>
    <w:bookmarkEnd w:id="5"/>
    <w:bookmarkEnd w:id="0"/>
    <w:bookmarkStart w:name="block-2595858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5958584" w:id="7"/>
    <w:p>
      <w:pPr>
        <w:sectPr>
          <w:pgSz w:w="11906" w:h="16383" w:orient="portrait"/>
        </w:sectPr>
      </w:pPr>
    </w:p>
    <w:bookmarkEnd w:id="7"/>
    <w:bookmarkEnd w:id="6"/>
    <w:bookmarkStart w:name="block-2595858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5958587" w:id="9"/>
    <w:p>
      <w:pPr>
        <w:sectPr>
          <w:pgSz w:w="11906" w:h="16383" w:orient="portrait"/>
        </w:sectPr>
      </w:pPr>
    </w:p>
    <w:bookmarkEnd w:id="9"/>
    <w:bookmarkEnd w:id="8"/>
    <w:bookmarkStart w:name="block-25958588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5958588" w:id="11"/>
    <w:p>
      <w:pPr>
        <w:sectPr>
          <w:pgSz w:w="11906" w:h="16383" w:orient="portrait"/>
        </w:sectPr>
      </w:pPr>
    </w:p>
    <w:bookmarkEnd w:id="11"/>
    <w:bookmarkEnd w:id="10"/>
    <w:bookmarkStart w:name="block-2595858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958586" w:id="13"/>
    <w:p>
      <w:pPr>
        <w:sectPr>
          <w:pgSz w:w="16383" w:h="11906" w:orient="landscape"/>
        </w:sectPr>
      </w:pPr>
    </w:p>
    <w:bookmarkEnd w:id="13"/>
    <w:bookmarkEnd w:id="12"/>
    <w:bookmarkStart w:name="block-2595859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958591" w:id="15"/>
    <w:p>
      <w:pPr>
        <w:sectPr>
          <w:pgSz w:w="16383" w:h="11906" w:orient="landscape"/>
        </w:sectPr>
      </w:pPr>
    </w:p>
    <w:bookmarkEnd w:id="15"/>
    <w:bookmarkEnd w:id="14"/>
    <w:bookmarkStart w:name="block-2595858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958589" w:id="17"/>
    <w:p>
      <w:pPr>
        <w:sectPr>
          <w:pgSz w:w="16383" w:h="11906" w:orient="landscape"/>
        </w:sectPr>
      </w:pPr>
    </w:p>
    <w:bookmarkEnd w:id="17"/>
    <w:bookmarkEnd w:id="16"/>
    <w:bookmarkStart w:name="block-2595859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5958590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