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13799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Ташлинский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Болдыревская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Власова Е.С.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Романова С.Н.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Болдыревской СОШ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Ахмедеева М.В.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№139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2690018)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с.Болдырево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0137991" w:id="5"/>
    <w:p>
      <w:pPr>
        <w:sectPr>
          <w:pgSz w:w="11906" w:h="16383" w:orient="portrait"/>
        </w:sectPr>
      </w:pPr>
    </w:p>
    <w:bookmarkEnd w:id="5"/>
    <w:bookmarkEnd w:id="0"/>
    <w:bookmarkStart w:name="block-2013799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0137992" w:id="7"/>
    <w:p>
      <w:pPr>
        <w:sectPr>
          <w:pgSz w:w="11906" w:h="16383" w:orient="portrait"/>
        </w:sectPr>
      </w:pPr>
    </w:p>
    <w:bookmarkEnd w:id="7"/>
    <w:bookmarkEnd w:id="6"/>
    <w:bookmarkStart w:name="block-20137993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0137993" w:id="9"/>
    <w:p>
      <w:pPr>
        <w:sectPr>
          <w:pgSz w:w="11906" w:h="16383" w:orient="portrait"/>
        </w:sectPr>
      </w:pPr>
    </w:p>
    <w:bookmarkEnd w:id="9"/>
    <w:bookmarkEnd w:id="8"/>
    <w:bookmarkStart w:name="block-20137994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0137994" w:id="13"/>
    <w:p>
      <w:pPr>
        <w:sectPr>
          <w:pgSz w:w="11906" w:h="16383" w:orient="portrait"/>
        </w:sectPr>
      </w:pPr>
    </w:p>
    <w:bookmarkEnd w:id="13"/>
    <w:bookmarkEnd w:id="10"/>
    <w:bookmarkStart w:name="block-20137995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137995" w:id="15"/>
    <w:p>
      <w:pPr>
        <w:sectPr>
          <w:pgSz w:w="16383" w:h="11906" w:orient="landscape"/>
        </w:sectPr>
      </w:pPr>
    </w:p>
    <w:bookmarkEnd w:id="15"/>
    <w:bookmarkEnd w:id="14"/>
    <w:bookmarkStart w:name="block-20137996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137996" w:id="17"/>
    <w:p>
      <w:pPr>
        <w:sectPr>
          <w:pgSz w:w="16383" w:h="11906" w:orient="landscape"/>
        </w:sectPr>
      </w:pPr>
    </w:p>
    <w:bookmarkEnd w:id="17"/>
    <w:bookmarkEnd w:id="16"/>
    <w:bookmarkStart w:name="block-20137997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0137997" w:id="19"/>
    <w:p>
      <w:pPr>
        <w:sectPr>
          <w:pgSz w:w="11906" w:h="16383" w:orient="portrait"/>
        </w:sectPr>
      </w:pPr>
    </w:p>
    <w:bookmarkEnd w:id="19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