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6405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694815cf-492f-440d-93e7-b47390348c58"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cc400770-307d-4b40-adaa-396407dad0f1" w:id="2"/>
      <w:r>
        <w:rPr>
          <w:rFonts w:ascii="Times New Roman" w:hAnsi="Times New Roman"/>
          <w:b/>
          <w:i w:val="false"/>
          <w:color w:val="000000"/>
          <w:sz w:val="28"/>
        </w:rPr>
        <w:t>Ташлинский район</w:t>
      </w:r>
      <w:bookmarkEnd w:id="2"/>
    </w:p>
    <w:p>
      <w:pPr>
        <w:spacing w:before="0" w:after="0" w:line="408"/>
        <w:ind w:left="120"/>
        <w:jc w:val="center"/>
      </w:pPr>
      <w:r>
        <w:rPr>
          <w:rFonts w:ascii="Times New Roman" w:hAnsi="Times New Roman"/>
          <w:b/>
          <w:i w:val="false"/>
          <w:color w:val="000000"/>
          <w:sz w:val="28"/>
        </w:rPr>
        <w:t>МБОУ Болдыревская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Власова Е.С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Романова С.Н.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Болдыревская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Ахмедеева М.В.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152343)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0e4910b2-0dc6-4979-98e9-d24adea8d423" w:id="3"/>
      <w:r>
        <w:rPr>
          <w:rFonts w:ascii="Times New Roman" w:hAnsi="Times New Roman"/>
          <w:b/>
          <w:i w:val="false"/>
          <w:color w:val="000000"/>
          <w:sz w:val="28"/>
        </w:rPr>
        <w:t>с.Болдырево</w:t>
      </w:r>
      <w:bookmarkEnd w:id="3"/>
      <w:r>
        <w:rPr>
          <w:rFonts w:ascii="Times New Roman" w:hAnsi="Times New Roman"/>
          <w:b/>
          <w:i w:val="false"/>
          <w:color w:val="000000"/>
          <w:sz w:val="28"/>
        </w:rPr>
        <w:t xml:space="preserve"> </w:t>
      </w:r>
      <w:bookmarkStart w:name="b7017331-7b65-4d10-acfe-a97fbc67345a" w:id="4"/>
      <w:r>
        <w:rPr>
          <w:rFonts w:ascii="Times New Roman" w:hAnsi="Times New Roman"/>
          <w:b/>
          <w:i w:val="false"/>
          <w:color w:val="000000"/>
          <w:sz w:val="28"/>
        </w:rPr>
        <w:t>2023</w:t>
      </w:r>
      <w:bookmarkEnd w:id="4"/>
    </w:p>
    <w:p>
      <w:pPr>
        <w:spacing w:before="0" w:after="0"/>
        <w:ind w:left="120"/>
        <w:jc w:val="left"/>
      </w:pPr>
    </w:p>
    <w:bookmarkStart w:name="block-1064055" w:id="5"/>
    <w:p>
      <w:pPr>
        <w:sectPr>
          <w:pgSz w:w="11906" w:h="16383" w:orient="portrait"/>
        </w:sectPr>
      </w:pPr>
    </w:p>
    <w:bookmarkEnd w:id="5"/>
    <w:bookmarkEnd w:id="0"/>
    <w:bookmarkStart w:name="block-1064059"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ddec985a-8145-4835-94dd-4cab4866d4ad"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1064059" w:id="8"/>
    <w:p>
      <w:pPr>
        <w:sectPr>
          <w:pgSz w:w="11906" w:h="16383" w:orient="portrait"/>
        </w:sectPr>
      </w:pPr>
    </w:p>
    <w:bookmarkEnd w:id="8"/>
    <w:bookmarkEnd w:id="6"/>
    <w:bookmarkStart w:name="block-1064057"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3c6557ae-d295-4af1-a85d-0fdc296e52d0"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ca7d65a8-67a1-48ad-b9f5-4c964ecb554d"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66727995-ccb9-483c-ab87-338e562062bf"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e46fa320-3923-4d10-a9b9-62c8e2f571cd"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63596e71-5bd8-419a-90ca-6aed494cac88"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13f49-ef73-4ff6-b09f-5cc4c35dfca4"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d982dc1-4f41-4e50-8468-d935ee87e24a"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298bf26-b436-4fc1-84b0-9ebe666f1df3"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962cdfcc-893b-46af-892f-e7c6efd8159d"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456c0f4b-38df-4ede-9bfd-a6dc69bb3da3"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795cdb6-3331-4707-b8e8-5cb0da99412e"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38ebb684-bb96-4634-9e10-7eed67228eb5"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dd29e9f3-12b7-4b9a-918b-b4f7d1d4e3e3"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efb88ac4-efc6-4819-b5c6-387e3421f079"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a7e1fa52-e56b-4337-8267-56515f0ca83b"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40ab19d4-931e-4d2b-9014-ad354b0f746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8d7547e0-2914-4de4-90fd-ef23443cae29"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f6c97960-2744-496b-9707-3fa9fd7e78f4"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e10d51fb-77d6-4eb6-82fa-e73f940d872c"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75f04348-e596-4238-bab2-9e51a0dd9d49"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00a4a385-cff4-49eb-ae4b-82aa3880cc76"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e5bc33d-ae81-4c2f-be70-c19efbdc81bd"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55b8cda5-6d6e-49c3-8976-c08403fa95c8"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cc294092-e172-41aa-9592-11fd4136cf7d"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d00a8a00-2c60-4286-8f19-088326d29c80"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9a1ca34d-f9dc-4302-9e63-e924ee605cec"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58561a97-d265-41cb-bf59-ddf30c464d8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dc3f83fe-0982-472d-91b9-5894bc2e1b31"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ee2506f9-6b35-4c15-96b7-0a6f7dca45fe"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614c2242-0143-4009-8e7f-ab46c40b7926"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43b4fd57-b309-4401-8773-3c89ed62f2bd"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b441a4bc-2148-48fb-b8e8-dcc0759b7593"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1018b3a6-4dcc-4ca1-a250-12e2f12102b5"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1033d91b-8f88-47bd-803e-0ed377ac696a"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a132e50c-1cdf-403a-8303-def77894f164"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4e72b4a5-ca1b-4b4f-8871-9a881be6ba0e"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f86cba24-245b-4adf-a152-d400b1261545"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fe929a01-33b4-4b39-9e3d-6611afcac37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778a2326-caf5-43f1-afe4-4182f496652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be0a3ce7-2810-4152-bdbb-e9b59639e326"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331dfbe2-0c2a-4d57-bae5-dd9be04207aa"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03c27566-d1a1-4f16-a468-2534a5c3d7c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37ba09b2-c44c-4867-9734-3337735e34d7"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a4986842-2eb9-40c1-9200-5982dff42a34"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29ee45c0-37f9-4bc3-837c-5489bfeee391"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61601e78-795b-42c8-84b7-ee41b7724e5d"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2092e5d3-308e-406e-9ded-49cfe306308f"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bc006481-9149-41fe-9c87-858e6b4a7b93"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22bb0d2e-ad81-40b0-b0be-dd89da9f72dc"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aef5db48-a5ba-41f7-b163-0303bacd376a"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84376614-4523-4b0a-9f16-ae119cf5e9dc"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3b38b09e-3fe3-499c-b80d-cceeb3629ca1"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3d9e8111-f715-4c8f-b609-9be939e4edcb"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85f049d2-bd23-4247-86de-df33da036e22"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8d9e167-2e1b-48a4-8672-33b243ab1f7a"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be84008f-4714-4af7-9a8d-d5db8855805f"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2efe8bc1-9239-4ace-b5a7-c3561f743493"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f1d30773-6a94-4f42-887a-2166f2750849"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d24420f5-7784-4de8-bf47-fec2f656960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cda96387-1c94-4697-ac9d-f64db13bc866"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08954654-1f97-4b2e-9229-74ec92d8c8a5"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b631436a-def7-48d2-b0a7-7e64aceb08fd"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9a99601d-2f81-41a7-a40b-18f4d76e554b"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cf36c94d-b3f5-4b3d-a3c7-3ba766d230a2"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9f73dd0a-54f2-4590-ac41-ba0d876049a1"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d876fe18-c1a8-4a91-8d52-d25058604082"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246de2e0-56be-4295-9596-db940aac14bd"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bc1695a5-bd06-4a76-858a-d4d40b281db4"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43cc23b0-61c4-4e00-b89d-508f8c0c86cc"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7d70a143-b34a-48de-a855-a34e00cf3c38"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26220ac3-4e82-456a-9e95-74ad70c180f4"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a4cb9ea3-0451-4889-b1a1-f6f4710bf1d9"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9ce33c6b-ec01-45c7-8e71-faa83c253d05"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062a5f32-e196-4fe2-a2d8-404f5174ede8"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4e231ac4-4ac0-464c-bde6-6a1b7d5919e6"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53c080ee-763e-43ed-999e-471164d70763"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26aa4aeb-d898-422a-9eda-b866102f0def"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de9a53ab-3e80-4b5b-8ed7-4e2e364c4403"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47a66d7e-7bca-4ea2-ba5d-914bf7023a72"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1064057" w:id="91"/>
    <w:p>
      <w:pPr>
        <w:sectPr>
          <w:pgSz w:w="11906" w:h="16383" w:orient="portrait"/>
        </w:sectPr>
      </w:pPr>
    </w:p>
    <w:bookmarkEnd w:id="91"/>
    <w:bookmarkEnd w:id="9"/>
    <w:bookmarkStart w:name="block-1064056"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1064056" w:id="93"/>
    <w:p>
      <w:pPr>
        <w:sectPr>
          <w:pgSz w:w="11906" w:h="16383" w:orient="portrait"/>
        </w:sectPr>
      </w:pPr>
    </w:p>
    <w:bookmarkEnd w:id="93"/>
    <w:bookmarkEnd w:id="92"/>
    <w:bookmarkStart w:name="block-1064058"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https://m.edsoo.ru/7f4116e4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https://m.edsoo.ru/7f4116e4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https://m.edsoo.ru/7f4116e4</w:t>
              </w:r>
            </w:hyperlink>
          </w:p>
        </w:tc>
      </w:tr>
      <w:tr>
        <w:trPr>
          <w:trHeight w:val="118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https://m.edsoo.ru/7f4116e4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https://m.edsoo.ru/7f411a40</w:t>
              </w:r>
            </w:hyperlink>
          </w:p>
        </w:tc>
      </w:tr>
      <w:tr>
        <w:trPr>
          <w:trHeight w:val="18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https://m.edsoo.ru/7f412cec</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1064058" w:id="95"/>
    <w:p>
      <w:pPr>
        <w:sectPr>
          <w:pgSz w:w="16383" w:h="11906" w:orient="landscape"/>
        </w:sectPr>
      </w:pPr>
    </w:p>
    <w:bookmarkEnd w:id="95"/>
    <w:bookmarkEnd w:id="94"/>
    <w:bookmarkStart w:name="block-1064053" w:id="9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https://m.edsoo.ru/7f4116e4</w:t>
              </w:r>
            </w:hyperlink>
          </w:p>
        </w:tc>
      </w:tr>
      <w:tr>
        <w:trPr>
          <w:trHeight w:val="26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https://m.edsoo.ru/7f4116e4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https://m.edsoo.ru/7f4116e4</w:t>
              </w:r>
            </w:hyperlink>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https://m.edsoo.ru/7f4116e4</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https://m.edsoo.ru/7f4116e4</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https://m.edsoo.ru/7f4116e4</w:t>
              </w:r>
            </w:hyperlink>
          </w:p>
        </w:tc>
      </w:tr>
      <w:tr>
        <w:trPr>
          <w:trHeight w:val="20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https://m.edsoo.ru/7f4116e4</w:t>
              </w:r>
            </w:hyperlink>
          </w:p>
        </w:tc>
      </w:tr>
      <w:tr>
        <w:trPr>
          <w:trHeight w:val="18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https://m.edsoo.ru/7f4116e4</w:t>
              </w:r>
            </w:hyperlink>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https://m.edsoo.ru/7f4116e4</w:t>
              </w:r>
            </w:hyperlink>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https://m.edsoo.ru/7f4116e4</w:t>
              </w:r>
            </w:hyperlink>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https://m.edsoo.ru/7f4116e4</w:t>
              </w:r>
            </w:hyperlink>
          </w:p>
        </w:tc>
      </w:tr>
      <w:tr>
        <w:trPr>
          <w:trHeight w:val="25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https://m.edsoo.ru/7f4116e4</w:t>
              </w:r>
            </w:hyperlink>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https://m.edsoo.ru/7f4116e4</w:t>
              </w:r>
            </w:hyperlink>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https://m.edsoo.ru/7f4116e4</w:t>
              </w:r>
            </w:hyperlink>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https://m.edsoo.ru/7f4116e4</w:t>
              </w:r>
            </w:hyperlink>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https://m.edsoo.ru/7f4116e4</w:t>
              </w:r>
            </w:hyperlink>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https://m.edsoo.ru/7f4116e4</w:t>
              </w:r>
            </w:hyperlink>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https://m.edsoo.ru/7f4116e4</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https://m.edsoo.ru/7f4116e4</w:t>
              </w:r>
            </w:hyperlink>
          </w:p>
        </w:tc>
      </w:tr>
      <w:tr>
        <w:trPr>
          <w:trHeight w:val="21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https://m.edsoo.ru/7f4116e4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https://m.edsoo.ru/7f4116e4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https://m.edsoo.ru/7f4116e4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https://m.edsoo.ru/7f4116e4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https://m.edsoo.ru/7f4116e4</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https://m.edsoo.ru/7f4116e4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https://m.edsoo.ru/7f4116e4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https://m.edsoo.ru/7f4116e4</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https://m.edsoo.ru/7f4116e4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https://m.edsoo.ru/7f4116e4</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https://m.edsoo.ru/7f4116e4</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https://m.edsoo.ru/7f4116e4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https://m.edsoo.ru/7f4116e4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https://m.edsoo.ru/7f4116e4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https://m.edsoo.ru/7f4116e4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https://m.edsoo.ru/7f4116e4</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https://m.edsoo.ru/7f4116e4</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https://m.edsoo.ru/7f4116e4</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https://m.edsoo.ru/7f4116e4</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https://m.edsoo.ru/7f4116e4</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https://m.edsoo.ru/7f4116e4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https://m.edsoo.ru/7f4116e4</w:t>
              </w:r>
            </w:hyperlink>
          </w:p>
        </w:tc>
      </w:tr>
      <w:tr>
        <w:trPr>
          <w:trHeight w:val="34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https://m.edsoo.ru/7f4116e4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https://m.edsoo.ru/7f4116e4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https://m.edsoo.ru/7f4116e4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https://m.edsoo.ru/8bc478de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https://m.edsoo.ru/8bc47d84</w:t>
              </w:r>
            </w:hyperlink>
          </w:p>
        </w:tc>
      </w:tr>
      <w:tr>
        <w:trPr>
          <w:trHeight w:val="17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https://m.edsoo.ru/8bc4a3cc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328">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330">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https://m.edsoo.ru/8bc48892</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35">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https://m.edsoo.ru/8bc4b27c</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44">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https://m.edsoo.ru/8bc4bd94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48">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https://m.edsoo.ru/8bc4cd98</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https://m.edsoo.ru/8bc4c1d6</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https://m.edsoo.ru/8bc4c938</w:t>
              </w:r>
            </w:hyperlink>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https://m.edsoo.ru/8bc4d676</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https://m.edsoo.ru/8bc4e684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https://m.edsoo.ru/8bc4e45e</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https://m.edsoo.ru/8bc4d784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https://m.edsoo.ru/8bc4f1c4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https://m.edsoo.ru/8bc4f82c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https://m.edsoo.ru/8bc50358</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https://m.edsoo.ru/8bc50984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https://m.edsoo.ru/8bc518de</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https://m.edsoo.ru/8bc50e34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https://m.edsoo.ru/8bc52da6</w:t>
              </w:r>
            </w:hyperlink>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https://m.edsoo.ru/8bc52a40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https://m.edsoo.ru/8bc53710</w:t>
              </w:r>
            </w:hyperlink>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https://m.edsoo.ru/8bc541a6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https://m.edsoo.ru/8bc51c12</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https://m.edsoo.ru/8bc523ba</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https://m.edsoo.ru/f29f3a5e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https://m.edsoo.ru/f29f4544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https://m.edsoo.ru/f29f488c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https://m.edsoo.ru/7f4116e4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https://m.edsoo.ru/7f4116e4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https://m.edsoo.ru/7f4116e4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6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58">
              <w:r>
                <w:rPr>
                  <w:rFonts w:ascii="Times New Roman" w:hAnsi="Times New Roman"/>
                  <w:b w:val="false"/>
                  <w:i w:val="false"/>
                  <w:color w:val="0000ff"/>
                  <w:sz w:val="22"/>
                  <w:u w:val="single"/>
                </w:rPr>
                <w:t>https://m.edsoo.ru/f29f539a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60">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https://m.edsoo.ru/f29f5e94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https://m.edsoo.ru/f29f61c8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9">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https://m.edsoo.ru/f29f6ace</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https://m.edsoo.ru/f29f6e34</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https://m.edsoo.ru/f29f7956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https://m.edsoo.ru/f29f9300</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88">
              <w:r>
                <w:rPr>
                  <w:rFonts w:ascii="Times New Roman" w:hAnsi="Times New Roman"/>
                  <w:b w:val="false"/>
                  <w:i w:val="false"/>
                  <w:color w:val="0000ff"/>
                  <w:sz w:val="22"/>
                  <w:u w:val="single"/>
                </w:rPr>
                <w:t>https://m.edsoo.ru/f29f7e42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9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9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https://m.edsoo.ru/f29f9558</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https://m.edsoo.ru/f29f983c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https://m.edsoo.ru/7f4116e4</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https://m.edsoo.ru/7f4116e4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https://m.edsoo.ru/7f4116e4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https://m.edsoo.ru/7f4116e4</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https://m.edsoo.ru/7f4116e4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https://m.edsoo.ru/7f4116e4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4">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https://m.edsoo.ru/f29fa002</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https://m.edsoo.ru/f29fac6e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https://m.edsoo.ru/f29fa8ae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529">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3">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https://m.edsoo.ru/f29fdb80</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https://m.edsoo.ru/f29fdff4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541">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https://m.edsoo.ru/f29fe6ac</w:t>
              </w:r>
            </w:hyperlink>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0">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1">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2">
              <w:r>
                <w:rPr>
                  <w:rFonts w:ascii="Times New Roman" w:hAnsi="Times New Roman"/>
                  <w:b w:val="false"/>
                  <w:i w:val="false"/>
                  <w:color w:val="0000ff"/>
                  <w:sz w:val="22"/>
                  <w:u w:val="single"/>
                </w:rPr>
                <w:t>https://m.edsoo.ru/f29fbb28</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3">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4">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5">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6">
              <w:r>
                <w:rPr>
                  <w:rFonts w:ascii="Times New Roman" w:hAnsi="Times New Roman"/>
                  <w:b w:val="false"/>
                  <w:i w:val="false"/>
                  <w:color w:val="0000ff"/>
                  <w:sz w:val="22"/>
                  <w:u w:val="single"/>
                </w:rPr>
                <w:t>https://m.edsoo.ru/f29fc30c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7">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9">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0">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61">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2">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63">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4">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5">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6">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7">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8">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9">
              <w:r>
                <w:rPr>
                  <w:rFonts w:ascii="Times New Roman" w:hAnsi="Times New Roman"/>
                  <w:b w:val="false"/>
                  <w:i w:val="false"/>
                  <w:color w:val="0000ff"/>
                  <w:sz w:val="22"/>
                  <w:u w:val="single"/>
                </w:rPr>
                <w:t>https://m.edsoo.ru/f2a0a6f0</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0">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1">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2">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3">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4">
              <w:r>
                <w:rPr>
                  <w:rFonts w:ascii="Times New Roman" w:hAnsi="Times New Roman"/>
                  <w:b w:val="false"/>
                  <w:i w:val="false"/>
                  <w:color w:val="0000ff"/>
                  <w:sz w:val="22"/>
                  <w:u w:val="single"/>
                </w:rPr>
                <w:t>https://m.edsoo.ru/f29ff214</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5">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6">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7">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8">
              <w:r>
                <w:rPr>
                  <w:rFonts w:ascii="Times New Roman" w:hAnsi="Times New Roman"/>
                  <w:b w:val="false"/>
                  <w:i w:val="false"/>
                  <w:color w:val="0000ff"/>
                  <w:sz w:val="22"/>
                  <w:u w:val="single"/>
                </w:rPr>
                <w:t>https://m.edsoo.ru/f29fe36e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9">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80">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1">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2">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3">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4">
              <w:r>
                <w:rPr>
                  <w:rFonts w:ascii="Times New Roman" w:hAnsi="Times New Roman"/>
                  <w:b w:val="false"/>
                  <w:i w:val="false"/>
                  <w:color w:val="0000ff"/>
                  <w:sz w:val="22"/>
                  <w:u w:val="single"/>
                </w:rPr>
                <w:t>https://m.edsoo.ru/f2a08986</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5">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6">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7">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8">
              <w:r>
                <w:rPr>
                  <w:rFonts w:ascii="Times New Roman" w:hAnsi="Times New Roman"/>
                  <w:b w:val="false"/>
                  <w:i w:val="false"/>
                  <w:color w:val="0000ff"/>
                  <w:sz w:val="22"/>
                  <w:u w:val="single"/>
                </w:rPr>
                <w:t>https://m.edsoo.ru/f2a09674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9">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90">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1">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2">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3">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4">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5">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6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6">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97">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64053" w:id="97"/>
    <w:p>
      <w:pPr>
        <w:sectPr>
          <w:pgSz w:w="16383" w:h="11906" w:orient="landscape"/>
        </w:sectPr>
      </w:pPr>
    </w:p>
    <w:bookmarkEnd w:id="97"/>
    <w:bookmarkEnd w:id="96"/>
    <w:bookmarkStart w:name="block-1064054"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1064054" w:id="99"/>
    <w:p>
      <w:pPr>
        <w:sectPr>
          <w:pgSz w:w="11906" w:h="16383" w:orient="portrait"/>
        </w:sectPr>
      </w:pPr>
    </w:p>
    <w:bookmarkEnd w:id="99"/>
    <w:bookmarkEnd w:id="98"/>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6e4" Type="http://schemas.openxmlformats.org/officeDocument/2006/relationships/hyperlink" Id="rId4"/>
    <Relationship TargetMode="External" Target="https://m.edsoo.ru/7f4116e4" Type="http://schemas.openxmlformats.org/officeDocument/2006/relationships/hyperlink" Id="rId5"/>
    <Relationship TargetMode="External" Target="https://m.edsoo.ru/7f4116e4" Type="http://schemas.openxmlformats.org/officeDocument/2006/relationships/hyperlink" Id="rId6"/>
    <Relationship TargetMode="External" Target="https://m.edsoo.ru/7f4116e4" Type="http://schemas.openxmlformats.org/officeDocument/2006/relationships/hyperlink" Id="rId7"/>
    <Relationship TargetMode="External" Target="https://m.edsoo.ru/7f4116e4" Type="http://schemas.openxmlformats.org/officeDocument/2006/relationships/hyperlink" Id="rId8"/>
    <Relationship TargetMode="External" Target="https://m.edsoo.ru/7f4116e4" Type="http://schemas.openxmlformats.org/officeDocument/2006/relationships/hyperlink" Id="rId9"/>
    <Relationship TargetMode="External" Target="https://m.edsoo.ru/7f4116e4" Type="http://schemas.openxmlformats.org/officeDocument/2006/relationships/hyperlink" Id="rId10"/>
    <Relationship TargetMode="External" Target="https://m.edsoo.ru/7f4116e4" Type="http://schemas.openxmlformats.org/officeDocument/2006/relationships/hyperlink" Id="rId11"/>
    <Relationship TargetMode="External" Target="https://m.edsoo.ru/7f4116e4" Type="http://schemas.openxmlformats.org/officeDocument/2006/relationships/hyperlink" Id="rId12"/>
    <Relationship TargetMode="External" Target="https://m.edsoo.ru/7f4116e4" Type="http://schemas.openxmlformats.org/officeDocument/2006/relationships/hyperlink" Id="rId13"/>
    <Relationship TargetMode="External" Target="https://m.edsoo.ru/7f4116e4" Type="http://schemas.openxmlformats.org/officeDocument/2006/relationships/hyperlink" Id="rId14"/>
    <Relationship TargetMode="External" Target="https://m.edsoo.ru/7f4116e4" Type="http://schemas.openxmlformats.org/officeDocument/2006/relationships/hyperlink" Id="rId15"/>
    <Relationship TargetMode="External" Target="https://m.edsoo.ru/7f4116e4" Type="http://schemas.openxmlformats.org/officeDocument/2006/relationships/hyperlink" Id="rId16"/>
    <Relationship TargetMode="External" Target="https://m.edsoo.ru/7f4116e4" Type="http://schemas.openxmlformats.org/officeDocument/2006/relationships/hyperlink" Id="rId17"/>
    <Relationship TargetMode="External" Target="https://m.edsoo.ru/7f4116e4" Type="http://schemas.openxmlformats.org/officeDocument/2006/relationships/hyperlink" Id="rId18"/>
    <Relationship TargetMode="External" Target="https://m.edsoo.ru/7f4116e4" Type="http://schemas.openxmlformats.org/officeDocument/2006/relationships/hyperlink" Id="rId19"/>
    <Relationship TargetMode="External" Target="https://m.edsoo.ru/7f4116e4" Type="http://schemas.openxmlformats.org/officeDocument/2006/relationships/hyperlink" Id="rId20"/>
    <Relationship TargetMode="External" Target="https://m.edsoo.ru/7f4116e4" Type="http://schemas.openxmlformats.org/officeDocument/2006/relationships/hyperlink" Id="rId21"/>
    <Relationship TargetMode="External" Target="https://m.edsoo.ru/7f4116e4" Type="http://schemas.openxmlformats.org/officeDocument/2006/relationships/hyperlink" Id="rId22"/>
    <Relationship TargetMode="External" Target="https://m.edsoo.ru/7f4116e4" Type="http://schemas.openxmlformats.org/officeDocument/2006/relationships/hyperlink" Id="rId23"/>
    <Relationship TargetMode="External" Target="https://m.edsoo.ru/7f4116e4" Type="http://schemas.openxmlformats.org/officeDocument/2006/relationships/hyperlink" Id="rId24"/>
    <Relationship TargetMode="External" Target="https://m.edsoo.ru/7f4116e4" Type="http://schemas.openxmlformats.org/officeDocument/2006/relationships/hyperlink" Id="rId25"/>
    <Relationship TargetMode="External" Target="https://m.edsoo.ru/7f411a40" Type="http://schemas.openxmlformats.org/officeDocument/2006/relationships/hyperlink" Id="rId26"/>
    <Relationship TargetMode="External" Target="https://m.edsoo.ru/7f411a40" Type="http://schemas.openxmlformats.org/officeDocument/2006/relationships/hyperlink" Id="rId27"/>
    <Relationship TargetMode="External" Target="https://m.edsoo.ru/7f411a40" Type="http://schemas.openxmlformats.org/officeDocument/2006/relationships/hyperlink" Id="rId28"/>
    <Relationship TargetMode="External" Target="https://m.edsoo.ru/7f411a40" Type="http://schemas.openxmlformats.org/officeDocument/2006/relationships/hyperlink" Id="rId29"/>
    <Relationship TargetMode="External" Target="https://m.edsoo.ru/7f411a40" Type="http://schemas.openxmlformats.org/officeDocument/2006/relationships/hyperlink" Id="rId30"/>
    <Relationship TargetMode="External" Target="https://m.edsoo.ru/7f411a40" Type="http://schemas.openxmlformats.org/officeDocument/2006/relationships/hyperlink" Id="rId31"/>
    <Relationship TargetMode="External" Target="https://m.edsoo.ru/7f411a40" Type="http://schemas.openxmlformats.org/officeDocument/2006/relationships/hyperlink" Id="rId32"/>
    <Relationship TargetMode="External" Target="https://m.edsoo.ru/7f411a40" Type="http://schemas.openxmlformats.org/officeDocument/2006/relationships/hyperlink" Id="rId33"/>
    <Relationship TargetMode="External" Target="https://m.edsoo.ru/7f411a40" Type="http://schemas.openxmlformats.org/officeDocument/2006/relationships/hyperlink" Id="rId34"/>
    <Relationship TargetMode="External" Target="https://m.edsoo.ru/7f411a40" Type="http://schemas.openxmlformats.org/officeDocument/2006/relationships/hyperlink" Id="rId35"/>
    <Relationship TargetMode="External" Target="https://m.edsoo.ru/7f411a40" Type="http://schemas.openxmlformats.org/officeDocument/2006/relationships/hyperlink" Id="rId36"/>
    <Relationship TargetMode="External" Target="https://m.edsoo.ru/7f411a40" Type="http://schemas.openxmlformats.org/officeDocument/2006/relationships/hyperlink" Id="rId37"/>
    <Relationship TargetMode="External" Target="https://m.edsoo.ru/7f411a40" Type="http://schemas.openxmlformats.org/officeDocument/2006/relationships/hyperlink" Id="rId38"/>
    <Relationship TargetMode="External" Target="https://m.edsoo.ru/7f412cec" Type="http://schemas.openxmlformats.org/officeDocument/2006/relationships/hyperlink" Id="rId39"/>
    <Relationship TargetMode="External" Target="https://m.edsoo.ru/7f412cec" Type="http://schemas.openxmlformats.org/officeDocument/2006/relationships/hyperlink" Id="rId40"/>
    <Relationship TargetMode="External" Target="https://m.edsoo.ru/7f412cec" Type="http://schemas.openxmlformats.org/officeDocument/2006/relationships/hyperlink" Id="rId41"/>
    <Relationship TargetMode="External" Target="https://m.edsoo.ru/7f412cec" Type="http://schemas.openxmlformats.org/officeDocument/2006/relationships/hyperlink" Id="rId42"/>
    <Relationship TargetMode="External" Target="https://m.edsoo.ru/7f412cec" Type="http://schemas.openxmlformats.org/officeDocument/2006/relationships/hyperlink" Id="rId43"/>
    <Relationship TargetMode="External" Target="https://m.edsoo.ru/7f412cec" Type="http://schemas.openxmlformats.org/officeDocument/2006/relationships/hyperlink" Id="rId44"/>
    <Relationship TargetMode="External" Target="https://m.edsoo.ru/7f412cec" Type="http://schemas.openxmlformats.org/officeDocument/2006/relationships/hyperlink" Id="rId45"/>
    <Relationship TargetMode="External" Target="https://m.edsoo.ru/7f412cec" Type="http://schemas.openxmlformats.org/officeDocument/2006/relationships/hyperlink" Id="rId46"/>
    <Relationship TargetMode="External" Target="https://m.edsoo.ru/7f412cec" Type="http://schemas.openxmlformats.org/officeDocument/2006/relationships/hyperlink" Id="rId47"/>
    <Relationship TargetMode="External" Target="https://m.edsoo.ru/7f412cec" Type="http://schemas.openxmlformats.org/officeDocument/2006/relationships/hyperlink" Id="rId48"/>
    <Relationship TargetMode="External" Target="https://m.edsoo.ru/7f412cec" Type="http://schemas.openxmlformats.org/officeDocument/2006/relationships/hyperlink" Id="rId49"/>
    <Relationship TargetMode="External" Target="https://m.edsoo.ru/7f412cec" Type="http://schemas.openxmlformats.org/officeDocument/2006/relationships/hyperlink" Id="rId50"/>
    <Relationship TargetMode="External" Target="https://m.edsoo.ru/7f412cec" Type="http://schemas.openxmlformats.org/officeDocument/2006/relationships/hyperlink" Id="rId51"/>
    <Relationship TargetMode="External" Target="https://m.edsoo.ru/7f412cec" Type="http://schemas.openxmlformats.org/officeDocument/2006/relationships/hyperlink" Id="rId52"/>
    <Relationship TargetMode="External" Target="https://m.edsoo.ru/7f412cec" Type="http://schemas.openxmlformats.org/officeDocument/2006/relationships/hyperlink" Id="rId53"/>
    <Relationship TargetMode="External" Target="https://m.edsoo.ru/7f4116e4" Type="http://schemas.openxmlformats.org/officeDocument/2006/relationships/hyperlink" Id="rId54"/>
    <Relationship TargetMode="External" Target="https://m.edsoo.ru/7f4116e4" Type="http://schemas.openxmlformats.org/officeDocument/2006/relationships/hyperlink" Id="rId55"/>
    <Relationship TargetMode="External" Target="https://m.edsoo.ru/7f4116e4" Type="http://schemas.openxmlformats.org/officeDocument/2006/relationships/hyperlink" Id="rId56"/>
    <Relationship TargetMode="External" Target="https://m.edsoo.ru/7f4116e4" Type="http://schemas.openxmlformats.org/officeDocument/2006/relationships/hyperlink" Id="rId57"/>
    <Relationship TargetMode="External" Target="https://m.edsoo.ru/7f4116e4" Type="http://schemas.openxmlformats.org/officeDocument/2006/relationships/hyperlink" Id="rId58"/>
    <Relationship TargetMode="External" Target="https://m.edsoo.ru/7f4116e4" Type="http://schemas.openxmlformats.org/officeDocument/2006/relationships/hyperlink" Id="rId59"/>
    <Relationship TargetMode="External" Target="https://m.edsoo.ru/7f4116e4" Type="http://schemas.openxmlformats.org/officeDocument/2006/relationships/hyperlink" Id="rId60"/>
    <Relationship TargetMode="External" Target="https://m.edsoo.ru/7f4116e4" Type="http://schemas.openxmlformats.org/officeDocument/2006/relationships/hyperlink" Id="rId61"/>
    <Relationship TargetMode="External" Target="https://m.edsoo.ru/7f4116e4" Type="http://schemas.openxmlformats.org/officeDocument/2006/relationships/hyperlink" Id="rId62"/>
    <Relationship TargetMode="External" Target="https://m.edsoo.ru/7f4116e4" Type="http://schemas.openxmlformats.org/officeDocument/2006/relationships/hyperlink" Id="rId63"/>
    <Relationship TargetMode="External" Target="https://m.edsoo.ru/7f4116e4" Type="http://schemas.openxmlformats.org/officeDocument/2006/relationships/hyperlink" Id="rId64"/>
    <Relationship TargetMode="External" Target="https://m.edsoo.ru/7f4116e4" Type="http://schemas.openxmlformats.org/officeDocument/2006/relationships/hyperlink" Id="rId65"/>
    <Relationship TargetMode="External" Target="https://m.edsoo.ru/7f4116e4" Type="http://schemas.openxmlformats.org/officeDocument/2006/relationships/hyperlink" Id="rId66"/>
    <Relationship TargetMode="External" Target="https://m.edsoo.ru/7f4116e4" Type="http://schemas.openxmlformats.org/officeDocument/2006/relationships/hyperlink" Id="rId67"/>
    <Relationship TargetMode="External" Target="https://m.edsoo.ru/7f4116e4" Type="http://schemas.openxmlformats.org/officeDocument/2006/relationships/hyperlink" Id="rId68"/>
    <Relationship TargetMode="External" Target="https://m.edsoo.ru/7f4116e4" Type="http://schemas.openxmlformats.org/officeDocument/2006/relationships/hyperlink" Id="rId69"/>
    <Relationship TargetMode="External" Target="https://m.edsoo.ru/7f4116e4" Type="http://schemas.openxmlformats.org/officeDocument/2006/relationships/hyperlink" Id="rId70"/>
    <Relationship TargetMode="External" Target="https://m.edsoo.ru/7f4116e4" Type="http://schemas.openxmlformats.org/officeDocument/2006/relationships/hyperlink" Id="rId71"/>
    <Relationship TargetMode="External" Target="https://m.edsoo.ru/7f4116e4" Type="http://schemas.openxmlformats.org/officeDocument/2006/relationships/hyperlink" Id="rId72"/>
    <Relationship TargetMode="External" Target="https://m.edsoo.ru/7f4116e4" Type="http://schemas.openxmlformats.org/officeDocument/2006/relationships/hyperlink" Id="rId73"/>
    <Relationship TargetMode="External" Target="https://m.edsoo.ru/7f4116e4" Type="http://schemas.openxmlformats.org/officeDocument/2006/relationships/hyperlink" Id="rId74"/>
    <Relationship TargetMode="External" Target="https://m.edsoo.ru/7f4116e4" Type="http://schemas.openxmlformats.org/officeDocument/2006/relationships/hyperlink" Id="rId75"/>
    <Relationship TargetMode="External" Target="https://m.edsoo.ru/7f4116e4" Type="http://schemas.openxmlformats.org/officeDocument/2006/relationships/hyperlink" Id="rId76"/>
    <Relationship TargetMode="External" Target="https://m.edsoo.ru/7f4116e4" Type="http://schemas.openxmlformats.org/officeDocument/2006/relationships/hyperlink" Id="rId77"/>
    <Relationship TargetMode="External" Target="https://m.edsoo.ru/7f4116e4" Type="http://schemas.openxmlformats.org/officeDocument/2006/relationships/hyperlink" Id="rId78"/>
    <Relationship TargetMode="External" Target="https://m.edsoo.ru/7f4116e4" Type="http://schemas.openxmlformats.org/officeDocument/2006/relationships/hyperlink" Id="rId79"/>
    <Relationship TargetMode="External" Target="https://m.edsoo.ru/7f4116e4" Type="http://schemas.openxmlformats.org/officeDocument/2006/relationships/hyperlink" Id="rId80"/>
    <Relationship TargetMode="External" Target="https://m.edsoo.ru/7f4116e4" Type="http://schemas.openxmlformats.org/officeDocument/2006/relationships/hyperlink" Id="rId81"/>
    <Relationship TargetMode="External" Target="https://m.edsoo.ru/7f4116e4" Type="http://schemas.openxmlformats.org/officeDocument/2006/relationships/hyperlink" Id="rId82"/>
    <Relationship TargetMode="External" Target="https://m.edsoo.ru/7f4116e4" Type="http://schemas.openxmlformats.org/officeDocument/2006/relationships/hyperlink" Id="rId83"/>
    <Relationship TargetMode="External" Target="https://m.edsoo.ru/7f4116e4" Type="http://schemas.openxmlformats.org/officeDocument/2006/relationships/hyperlink" Id="rId84"/>
    <Relationship TargetMode="External" Target="https://m.edsoo.ru/7f4116e4" Type="http://schemas.openxmlformats.org/officeDocument/2006/relationships/hyperlink" Id="rId85"/>
    <Relationship TargetMode="External" Target="https://m.edsoo.ru/7f4116e4" Type="http://schemas.openxmlformats.org/officeDocument/2006/relationships/hyperlink" Id="rId86"/>
    <Relationship TargetMode="External" Target="https://m.edsoo.ru/7f4116e4" Type="http://schemas.openxmlformats.org/officeDocument/2006/relationships/hyperlink" Id="rId87"/>
    <Relationship TargetMode="External" Target="https://m.edsoo.ru/7f4116e4" Type="http://schemas.openxmlformats.org/officeDocument/2006/relationships/hyperlink" Id="rId88"/>
    <Relationship TargetMode="External" Target="https://m.edsoo.ru/7f4116e4" Type="http://schemas.openxmlformats.org/officeDocument/2006/relationships/hyperlink" Id="rId89"/>
    <Relationship TargetMode="External" Target="https://m.edsoo.ru/7f4116e4" Type="http://schemas.openxmlformats.org/officeDocument/2006/relationships/hyperlink" Id="rId90"/>
    <Relationship TargetMode="External" Target="https://m.edsoo.ru/7f4116e4" Type="http://schemas.openxmlformats.org/officeDocument/2006/relationships/hyperlink" Id="rId91"/>
    <Relationship TargetMode="External" Target="https://m.edsoo.ru/7f4116e4" Type="http://schemas.openxmlformats.org/officeDocument/2006/relationships/hyperlink" Id="rId92"/>
    <Relationship TargetMode="External" Target="https://m.edsoo.ru/7f4116e4" Type="http://schemas.openxmlformats.org/officeDocument/2006/relationships/hyperlink" Id="rId93"/>
    <Relationship TargetMode="External" Target="https://m.edsoo.ru/7f4116e4" Type="http://schemas.openxmlformats.org/officeDocument/2006/relationships/hyperlink" Id="rId94"/>
    <Relationship TargetMode="External" Target="https://m.edsoo.ru/7f4116e4" Type="http://schemas.openxmlformats.org/officeDocument/2006/relationships/hyperlink" Id="rId95"/>
    <Relationship TargetMode="External" Target="https://m.edsoo.ru/7f4116e4" Type="http://schemas.openxmlformats.org/officeDocument/2006/relationships/hyperlink" Id="rId96"/>
    <Relationship TargetMode="External" Target="https://m.edsoo.ru/7f4116e4" Type="http://schemas.openxmlformats.org/officeDocument/2006/relationships/hyperlink" Id="rId97"/>
    <Relationship TargetMode="External" Target="https://m.edsoo.ru/7f4116e4" Type="http://schemas.openxmlformats.org/officeDocument/2006/relationships/hyperlink" Id="rId98"/>
    <Relationship TargetMode="External" Target="https://m.edsoo.ru/7f4116e4" Type="http://schemas.openxmlformats.org/officeDocument/2006/relationships/hyperlink" Id="rId99"/>
    <Relationship TargetMode="External" Target="https://m.edsoo.ru/7f4116e4" Type="http://schemas.openxmlformats.org/officeDocument/2006/relationships/hyperlink" Id="rId100"/>
    <Relationship TargetMode="External" Target="https://m.edsoo.ru/7f4116e4" Type="http://schemas.openxmlformats.org/officeDocument/2006/relationships/hyperlink" Id="rId101"/>
    <Relationship TargetMode="External" Target="https://m.edsoo.ru/7f4116e4" Type="http://schemas.openxmlformats.org/officeDocument/2006/relationships/hyperlink" Id="rId102"/>
    <Relationship TargetMode="External" Target="https://m.edsoo.ru/7f4116e4" Type="http://schemas.openxmlformats.org/officeDocument/2006/relationships/hyperlink" Id="rId103"/>
    <Relationship TargetMode="External" Target="https://m.edsoo.ru/7f4116e4" Type="http://schemas.openxmlformats.org/officeDocument/2006/relationships/hyperlink" Id="rId104"/>
    <Relationship TargetMode="External" Target="https://m.edsoo.ru/7f4116e4" Type="http://schemas.openxmlformats.org/officeDocument/2006/relationships/hyperlink" Id="rId105"/>
    <Relationship TargetMode="External" Target="https://m.edsoo.ru/7f4116e4" Type="http://schemas.openxmlformats.org/officeDocument/2006/relationships/hyperlink" Id="rId106"/>
    <Relationship TargetMode="External" Target="https://m.edsoo.ru/7f4116e4" Type="http://schemas.openxmlformats.org/officeDocument/2006/relationships/hyperlink" Id="rId107"/>
    <Relationship TargetMode="External" Target="https://m.edsoo.ru/7f4116e4" Type="http://schemas.openxmlformats.org/officeDocument/2006/relationships/hyperlink" Id="rId108"/>
    <Relationship TargetMode="External" Target="https://m.edsoo.ru/7f4116e4" Type="http://schemas.openxmlformats.org/officeDocument/2006/relationships/hyperlink" Id="rId109"/>
    <Relationship TargetMode="External" Target="https://m.edsoo.ru/7f4116e4" Type="http://schemas.openxmlformats.org/officeDocument/2006/relationships/hyperlink" Id="rId110"/>
    <Relationship TargetMode="External" Target="https://m.edsoo.ru/7f4116e4" Type="http://schemas.openxmlformats.org/officeDocument/2006/relationships/hyperlink" Id="rId111"/>
    <Relationship TargetMode="External" Target="https://m.edsoo.ru/7f4116e4" Type="http://schemas.openxmlformats.org/officeDocument/2006/relationships/hyperlink" Id="rId112"/>
    <Relationship TargetMode="External" Target="https://m.edsoo.ru/7f4116e4" Type="http://schemas.openxmlformats.org/officeDocument/2006/relationships/hyperlink" Id="rId113"/>
    <Relationship TargetMode="External" Target="https://m.edsoo.ru/7f4116e4" Type="http://schemas.openxmlformats.org/officeDocument/2006/relationships/hyperlink" Id="rId114"/>
    <Relationship TargetMode="External" Target="https://m.edsoo.ru/7f4116e4" Type="http://schemas.openxmlformats.org/officeDocument/2006/relationships/hyperlink" Id="rId115"/>
    <Relationship TargetMode="External" Target="https://m.edsoo.ru/7f4116e4" Type="http://schemas.openxmlformats.org/officeDocument/2006/relationships/hyperlink" Id="rId116"/>
    <Relationship TargetMode="External" Target="https://m.edsoo.ru/7f4116e4" Type="http://schemas.openxmlformats.org/officeDocument/2006/relationships/hyperlink" Id="rId117"/>
    <Relationship TargetMode="External" Target="https://m.edsoo.ru/7f4116e4" Type="http://schemas.openxmlformats.org/officeDocument/2006/relationships/hyperlink" Id="rId118"/>
    <Relationship TargetMode="External" Target="https://m.edsoo.ru/7f4116e4" Type="http://schemas.openxmlformats.org/officeDocument/2006/relationships/hyperlink" Id="rId119"/>
    <Relationship TargetMode="External" Target="https://m.edsoo.ru/7f4116e4" Type="http://schemas.openxmlformats.org/officeDocument/2006/relationships/hyperlink" Id="rId120"/>
    <Relationship TargetMode="External" Target="https://m.edsoo.ru/7f4116e4" Type="http://schemas.openxmlformats.org/officeDocument/2006/relationships/hyperlink" Id="rId121"/>
    <Relationship TargetMode="External" Target="https://m.edsoo.ru/7f4116e4" Type="http://schemas.openxmlformats.org/officeDocument/2006/relationships/hyperlink" Id="rId122"/>
    <Relationship TargetMode="External" Target="https://m.edsoo.ru/7f4116e4" Type="http://schemas.openxmlformats.org/officeDocument/2006/relationships/hyperlink" Id="rId123"/>
    <Relationship TargetMode="External" Target="https://m.edsoo.ru/7f4116e4" Type="http://schemas.openxmlformats.org/officeDocument/2006/relationships/hyperlink" Id="rId124"/>
    <Relationship TargetMode="External" Target="https://m.edsoo.ru/7f4116e4" Type="http://schemas.openxmlformats.org/officeDocument/2006/relationships/hyperlink" Id="rId125"/>
    <Relationship TargetMode="External" Target="https://m.edsoo.ru/7f4116e4" Type="http://schemas.openxmlformats.org/officeDocument/2006/relationships/hyperlink" Id="rId126"/>
    <Relationship TargetMode="External" Target="https://m.edsoo.ru/7f4116e4" Type="http://schemas.openxmlformats.org/officeDocument/2006/relationships/hyperlink" Id="rId127"/>
    <Relationship TargetMode="External" Target="https://m.edsoo.ru/7f4116e4" Type="http://schemas.openxmlformats.org/officeDocument/2006/relationships/hyperlink" Id="rId128"/>
    <Relationship TargetMode="External" Target="https://m.edsoo.ru/7f4116e4" Type="http://schemas.openxmlformats.org/officeDocument/2006/relationships/hyperlink" Id="rId129"/>
    <Relationship TargetMode="External" Target="https://m.edsoo.ru/7f4116e4" Type="http://schemas.openxmlformats.org/officeDocument/2006/relationships/hyperlink" Id="rId130"/>
    <Relationship TargetMode="External" Target="https://m.edsoo.ru/7f4116e4" Type="http://schemas.openxmlformats.org/officeDocument/2006/relationships/hyperlink" Id="rId131"/>
    <Relationship TargetMode="External" Target="https://m.edsoo.ru/7f4116e4" Type="http://schemas.openxmlformats.org/officeDocument/2006/relationships/hyperlink" Id="rId132"/>
    <Relationship TargetMode="External" Target="https://m.edsoo.ru/7f4116e4" Type="http://schemas.openxmlformats.org/officeDocument/2006/relationships/hyperlink" Id="rId133"/>
    <Relationship TargetMode="External" Target="https://m.edsoo.ru/7f4116e4" Type="http://schemas.openxmlformats.org/officeDocument/2006/relationships/hyperlink" Id="rId134"/>
    <Relationship TargetMode="External" Target="https://m.edsoo.ru/7f4116e4" Type="http://schemas.openxmlformats.org/officeDocument/2006/relationships/hyperlink" Id="rId135"/>
    <Relationship TargetMode="External" Target="https://m.edsoo.ru/7f4116e4" Type="http://schemas.openxmlformats.org/officeDocument/2006/relationships/hyperlink" Id="rId136"/>
    <Relationship TargetMode="External" Target="https://m.edsoo.ru/7f4116e4" Type="http://schemas.openxmlformats.org/officeDocument/2006/relationships/hyperlink" Id="rId137"/>
    <Relationship TargetMode="External" Target="https://m.edsoo.ru/7f4116e4" Type="http://schemas.openxmlformats.org/officeDocument/2006/relationships/hyperlink" Id="rId138"/>
    <Relationship TargetMode="External" Target="https://m.edsoo.ru/7f4116e4" Type="http://schemas.openxmlformats.org/officeDocument/2006/relationships/hyperlink" Id="rId139"/>
    <Relationship TargetMode="External" Target="https://m.edsoo.ru/7f4116e4" Type="http://schemas.openxmlformats.org/officeDocument/2006/relationships/hyperlink" Id="rId140"/>
    <Relationship TargetMode="External" Target="https://m.edsoo.ru/7f4116e4" Type="http://schemas.openxmlformats.org/officeDocument/2006/relationships/hyperlink" Id="rId141"/>
    <Relationship TargetMode="External" Target="https://m.edsoo.ru/7f4116e4" Type="http://schemas.openxmlformats.org/officeDocument/2006/relationships/hyperlink" Id="rId142"/>
    <Relationship TargetMode="External" Target="https://m.edsoo.ru/7f4116e4" Type="http://schemas.openxmlformats.org/officeDocument/2006/relationships/hyperlink" Id="rId143"/>
    <Relationship TargetMode="External" Target="https://m.edsoo.ru/7f4116e4" Type="http://schemas.openxmlformats.org/officeDocument/2006/relationships/hyperlink" Id="rId144"/>
    <Relationship TargetMode="External" Target="https://m.edsoo.ru/7f4116e4" Type="http://schemas.openxmlformats.org/officeDocument/2006/relationships/hyperlink" Id="rId145"/>
    <Relationship TargetMode="External" Target="https://m.edsoo.ru/7f4116e4" Type="http://schemas.openxmlformats.org/officeDocument/2006/relationships/hyperlink" Id="rId146"/>
    <Relationship TargetMode="External" Target="https://m.edsoo.ru/7f4116e4" Type="http://schemas.openxmlformats.org/officeDocument/2006/relationships/hyperlink" Id="rId147"/>
    <Relationship TargetMode="External" Target="https://m.edsoo.ru/7f4116e4" Type="http://schemas.openxmlformats.org/officeDocument/2006/relationships/hyperlink" Id="rId148"/>
    <Relationship TargetMode="External" Target="https://m.edsoo.ru/7f4116e4" Type="http://schemas.openxmlformats.org/officeDocument/2006/relationships/hyperlink" Id="rId149"/>
    <Relationship TargetMode="External" Target="https://m.edsoo.ru/7f4116e4" Type="http://schemas.openxmlformats.org/officeDocument/2006/relationships/hyperlink" Id="rId150"/>
    <Relationship TargetMode="External" Target="https://m.edsoo.ru/7f4116e4" Type="http://schemas.openxmlformats.org/officeDocument/2006/relationships/hyperlink" Id="rId151"/>
    <Relationship TargetMode="External" Target="https://m.edsoo.ru/7f4116e4" Type="http://schemas.openxmlformats.org/officeDocument/2006/relationships/hyperlink" Id="rId152"/>
    <Relationship TargetMode="External" Target="https://m.edsoo.ru/7f4116e4" Type="http://schemas.openxmlformats.org/officeDocument/2006/relationships/hyperlink" Id="rId153"/>
    <Relationship TargetMode="External" Target="https://m.edsoo.ru/7f4116e4" Type="http://schemas.openxmlformats.org/officeDocument/2006/relationships/hyperlink" Id="rId154"/>
    <Relationship TargetMode="External" Target="https://m.edsoo.ru/7f4116e4" Type="http://schemas.openxmlformats.org/officeDocument/2006/relationships/hyperlink" Id="rId155"/>
    <Relationship TargetMode="External" Target="https://m.edsoo.ru/7f4116e4" Type="http://schemas.openxmlformats.org/officeDocument/2006/relationships/hyperlink" Id="rId156"/>
    <Relationship TargetMode="External" Target="https://m.edsoo.ru/7f4116e4" Type="http://schemas.openxmlformats.org/officeDocument/2006/relationships/hyperlink" Id="rId157"/>
    <Relationship TargetMode="External" Target="https://m.edsoo.ru/7f4116e4" Type="http://schemas.openxmlformats.org/officeDocument/2006/relationships/hyperlink" Id="rId158"/>
    <Relationship TargetMode="External" Target="https://m.edsoo.ru/7f4116e4" Type="http://schemas.openxmlformats.org/officeDocument/2006/relationships/hyperlink" Id="rId159"/>
    <Relationship TargetMode="External" Target="https://m.edsoo.ru/7f4116e4" Type="http://schemas.openxmlformats.org/officeDocument/2006/relationships/hyperlink" Id="rId160"/>
    <Relationship TargetMode="External" Target="https://m.edsoo.ru/7f4116e4" Type="http://schemas.openxmlformats.org/officeDocument/2006/relationships/hyperlink" Id="rId161"/>
    <Relationship TargetMode="External" Target="https://m.edsoo.ru/7f4116e4" Type="http://schemas.openxmlformats.org/officeDocument/2006/relationships/hyperlink" Id="rId162"/>
    <Relationship TargetMode="External" Target="https://m.edsoo.ru/7f4116e4" Type="http://schemas.openxmlformats.org/officeDocument/2006/relationships/hyperlink" Id="rId163"/>
    <Relationship TargetMode="External" Target="https://m.edsoo.ru/7f4116e4" Type="http://schemas.openxmlformats.org/officeDocument/2006/relationships/hyperlink" Id="rId164"/>
    <Relationship TargetMode="External" Target="https://m.edsoo.ru/7f4116e4" Type="http://schemas.openxmlformats.org/officeDocument/2006/relationships/hyperlink" Id="rId165"/>
    <Relationship TargetMode="External" Target="https://m.edsoo.ru/7f4116e4" Type="http://schemas.openxmlformats.org/officeDocument/2006/relationships/hyperlink" Id="rId166"/>
    <Relationship TargetMode="External" Target="https://m.edsoo.ru/7f4116e4" Type="http://schemas.openxmlformats.org/officeDocument/2006/relationships/hyperlink" Id="rId167"/>
    <Relationship TargetMode="External" Target="https://m.edsoo.ru/7f4116e4" Type="http://schemas.openxmlformats.org/officeDocument/2006/relationships/hyperlink" Id="rId168"/>
    <Relationship TargetMode="External" Target="https://m.edsoo.ru/7f4116e4" Type="http://schemas.openxmlformats.org/officeDocument/2006/relationships/hyperlink" Id="rId169"/>
    <Relationship TargetMode="External" Target="https://m.edsoo.ru/7f4116e4" Type="http://schemas.openxmlformats.org/officeDocument/2006/relationships/hyperlink" Id="rId170"/>
    <Relationship TargetMode="External" Target="https://m.edsoo.ru/7f4116e4" Type="http://schemas.openxmlformats.org/officeDocument/2006/relationships/hyperlink" Id="rId171"/>
    <Relationship TargetMode="External" Target="https://m.edsoo.ru/7f4116e4" Type="http://schemas.openxmlformats.org/officeDocument/2006/relationships/hyperlink" Id="rId172"/>
    <Relationship TargetMode="External" Target="https://m.edsoo.ru/7f4116e4" Type="http://schemas.openxmlformats.org/officeDocument/2006/relationships/hyperlink" Id="rId173"/>
    <Relationship TargetMode="External" Target="https://m.edsoo.ru/7f4116e4" Type="http://schemas.openxmlformats.org/officeDocument/2006/relationships/hyperlink" Id="rId174"/>
    <Relationship TargetMode="External" Target="https://m.edsoo.ru/7f4116e4" Type="http://schemas.openxmlformats.org/officeDocument/2006/relationships/hyperlink" Id="rId175"/>
    <Relationship TargetMode="External" Target="https://m.edsoo.ru/7f4116e4" Type="http://schemas.openxmlformats.org/officeDocument/2006/relationships/hyperlink" Id="rId176"/>
    <Relationship TargetMode="External" Target="https://m.edsoo.ru/7f4116e4" Type="http://schemas.openxmlformats.org/officeDocument/2006/relationships/hyperlink" Id="rId177"/>
    <Relationship TargetMode="External" Target="https://m.edsoo.ru/7f4116e4" Type="http://schemas.openxmlformats.org/officeDocument/2006/relationships/hyperlink" Id="rId178"/>
    <Relationship TargetMode="External" Target="https://m.edsoo.ru/7f4116e4" Type="http://schemas.openxmlformats.org/officeDocument/2006/relationships/hyperlink" Id="rId179"/>
    <Relationship TargetMode="External" Target="https://m.edsoo.ru/7f4116e4" Type="http://schemas.openxmlformats.org/officeDocument/2006/relationships/hyperlink" Id="rId180"/>
    <Relationship TargetMode="External" Target="https://m.edsoo.ru/7f4116e4" Type="http://schemas.openxmlformats.org/officeDocument/2006/relationships/hyperlink" Id="rId181"/>
    <Relationship TargetMode="External" Target="https://m.edsoo.ru/7f4116e4" Type="http://schemas.openxmlformats.org/officeDocument/2006/relationships/hyperlink" Id="rId182"/>
    <Relationship TargetMode="External" Target="https://m.edsoo.ru/7f4116e4" Type="http://schemas.openxmlformats.org/officeDocument/2006/relationships/hyperlink" Id="rId183"/>
    <Relationship TargetMode="External" Target="https://m.edsoo.ru/7f4116e4" Type="http://schemas.openxmlformats.org/officeDocument/2006/relationships/hyperlink" Id="rId184"/>
    <Relationship TargetMode="External" Target="https://m.edsoo.ru/7f4116e4" Type="http://schemas.openxmlformats.org/officeDocument/2006/relationships/hyperlink" Id="rId185"/>
    <Relationship TargetMode="External" Target="https://m.edsoo.ru/7f4116e4" Type="http://schemas.openxmlformats.org/officeDocument/2006/relationships/hyperlink" Id="rId186"/>
    <Relationship TargetMode="External" Target="https://m.edsoo.ru/7f4116e4" Type="http://schemas.openxmlformats.org/officeDocument/2006/relationships/hyperlink" Id="rId187"/>
    <Relationship TargetMode="External" Target="https://m.edsoo.ru/7f4116e4" Type="http://schemas.openxmlformats.org/officeDocument/2006/relationships/hyperlink" Id="rId188"/>
    <Relationship TargetMode="External" Target="https://m.edsoo.ru/7f4116e4" Type="http://schemas.openxmlformats.org/officeDocument/2006/relationships/hyperlink" Id="rId189"/>
    <Relationship TargetMode="External" Target="https://m.edsoo.ru/7f4116e4" Type="http://schemas.openxmlformats.org/officeDocument/2006/relationships/hyperlink" Id="rId190"/>
    <Relationship TargetMode="External" Target="https://m.edsoo.ru/7f4116e4" Type="http://schemas.openxmlformats.org/officeDocument/2006/relationships/hyperlink" Id="rId191"/>
    <Relationship TargetMode="External" Target="https://m.edsoo.ru/7f4116e4" Type="http://schemas.openxmlformats.org/officeDocument/2006/relationships/hyperlink" Id="rId192"/>
    <Relationship TargetMode="External" Target="https://m.edsoo.ru/7f4116e4" Type="http://schemas.openxmlformats.org/officeDocument/2006/relationships/hyperlink" Id="rId193"/>
    <Relationship TargetMode="External" Target="https://m.edsoo.ru/7f4116e4" Type="http://schemas.openxmlformats.org/officeDocument/2006/relationships/hyperlink" Id="rId194"/>
    <Relationship TargetMode="External" Target="https://m.edsoo.ru/7f4116e4" Type="http://schemas.openxmlformats.org/officeDocument/2006/relationships/hyperlink" Id="rId195"/>
    <Relationship TargetMode="External" Target="https://m.edsoo.ru/7f4116e4" Type="http://schemas.openxmlformats.org/officeDocument/2006/relationships/hyperlink" Id="rId196"/>
    <Relationship TargetMode="External" Target="https://m.edsoo.ru/7f4116e4" Type="http://schemas.openxmlformats.org/officeDocument/2006/relationships/hyperlink" Id="rId197"/>
    <Relationship TargetMode="External" Target="https://m.edsoo.ru/7f4116e4" Type="http://schemas.openxmlformats.org/officeDocument/2006/relationships/hyperlink" Id="rId198"/>
    <Relationship TargetMode="External" Target="https://m.edsoo.ru/7f4116e4" Type="http://schemas.openxmlformats.org/officeDocument/2006/relationships/hyperlink" Id="rId199"/>
    <Relationship TargetMode="External" Target="https://m.edsoo.ru/7f4116e4" Type="http://schemas.openxmlformats.org/officeDocument/2006/relationships/hyperlink" Id="rId200"/>
    <Relationship TargetMode="External" Target="https://m.edsoo.ru/7f4116e4" Type="http://schemas.openxmlformats.org/officeDocument/2006/relationships/hyperlink" Id="rId201"/>
    <Relationship TargetMode="External" Target="https://m.edsoo.ru/7f4116e4" Type="http://schemas.openxmlformats.org/officeDocument/2006/relationships/hyperlink" Id="rId202"/>
    <Relationship TargetMode="External" Target="https://m.edsoo.ru/7f4116e4" Type="http://schemas.openxmlformats.org/officeDocument/2006/relationships/hyperlink" Id="rId203"/>
    <Relationship TargetMode="External" Target="https://m.edsoo.ru/7f4116e4" Type="http://schemas.openxmlformats.org/officeDocument/2006/relationships/hyperlink" Id="rId204"/>
    <Relationship TargetMode="External" Target="https://m.edsoo.ru/7f4116e4" Type="http://schemas.openxmlformats.org/officeDocument/2006/relationships/hyperlink" Id="rId205"/>
    <Relationship TargetMode="External" Target="https://m.edsoo.ru/7f4116e4" Type="http://schemas.openxmlformats.org/officeDocument/2006/relationships/hyperlink" Id="rId206"/>
    <Relationship TargetMode="External" Target="https://m.edsoo.ru/7f4116e4" Type="http://schemas.openxmlformats.org/officeDocument/2006/relationships/hyperlink" Id="rId207"/>
    <Relationship TargetMode="External" Target="https://m.edsoo.ru/7f4116e4" Type="http://schemas.openxmlformats.org/officeDocument/2006/relationships/hyperlink" Id="rId208"/>
    <Relationship TargetMode="External" Target="https://m.edsoo.ru/7f4116e4" Type="http://schemas.openxmlformats.org/officeDocument/2006/relationships/hyperlink" Id="rId209"/>
    <Relationship TargetMode="External" Target="https://m.edsoo.ru/7f4116e4" Type="http://schemas.openxmlformats.org/officeDocument/2006/relationships/hyperlink" Id="rId210"/>
    <Relationship TargetMode="External" Target="https://m.edsoo.ru/7f4116e4" Type="http://schemas.openxmlformats.org/officeDocument/2006/relationships/hyperlink" Id="rId211"/>
    <Relationship TargetMode="External" Target="https://m.edsoo.ru/7f4116e4" Type="http://schemas.openxmlformats.org/officeDocument/2006/relationships/hyperlink" Id="rId212"/>
    <Relationship TargetMode="External" Target="https://m.edsoo.ru/7f4116e4" Type="http://schemas.openxmlformats.org/officeDocument/2006/relationships/hyperlink" Id="rId213"/>
    <Relationship TargetMode="External" Target="https://m.edsoo.ru/7f4116e4" Type="http://schemas.openxmlformats.org/officeDocument/2006/relationships/hyperlink" Id="rId214"/>
    <Relationship TargetMode="External" Target="https://m.edsoo.ru/7f4116e4" Type="http://schemas.openxmlformats.org/officeDocument/2006/relationships/hyperlink" Id="rId215"/>
    <Relationship TargetMode="External" Target="https://m.edsoo.ru/7f4116e4" Type="http://schemas.openxmlformats.org/officeDocument/2006/relationships/hyperlink" Id="rId216"/>
    <Relationship TargetMode="External" Target="https://m.edsoo.ru/7f4116e4" Type="http://schemas.openxmlformats.org/officeDocument/2006/relationships/hyperlink" Id="rId217"/>
    <Relationship TargetMode="External" Target="https://m.edsoo.ru/7f4116e4" Type="http://schemas.openxmlformats.org/officeDocument/2006/relationships/hyperlink" Id="rId218"/>
    <Relationship TargetMode="External" Target="https://m.edsoo.ru/7f4116e4" Type="http://schemas.openxmlformats.org/officeDocument/2006/relationships/hyperlink" Id="rId219"/>
    <Relationship TargetMode="External" Target="https://m.edsoo.ru/7f4116e4" Type="http://schemas.openxmlformats.org/officeDocument/2006/relationships/hyperlink" Id="rId220"/>
    <Relationship TargetMode="External" Target="https://m.edsoo.ru/7f4116e4" Type="http://schemas.openxmlformats.org/officeDocument/2006/relationships/hyperlink" Id="rId221"/>
    <Relationship TargetMode="External" Target="https://m.edsoo.ru/7f4116e4" Type="http://schemas.openxmlformats.org/officeDocument/2006/relationships/hyperlink" Id="rId222"/>
    <Relationship TargetMode="External" Target="https://m.edsoo.ru/7f4116e4" Type="http://schemas.openxmlformats.org/officeDocument/2006/relationships/hyperlink" Id="rId223"/>
    <Relationship TargetMode="External" Target="https://m.edsoo.ru/7f4116e4" Type="http://schemas.openxmlformats.org/officeDocument/2006/relationships/hyperlink" Id="rId224"/>
    <Relationship TargetMode="External" Target="https://m.edsoo.ru/7f4116e4" Type="http://schemas.openxmlformats.org/officeDocument/2006/relationships/hyperlink" Id="rId225"/>
    <Relationship TargetMode="External" Target="https://m.edsoo.ru/7f4116e4" Type="http://schemas.openxmlformats.org/officeDocument/2006/relationships/hyperlink" Id="rId226"/>
    <Relationship TargetMode="External" Target="https://m.edsoo.ru/7f4116e4" Type="http://schemas.openxmlformats.org/officeDocument/2006/relationships/hyperlink" Id="rId227"/>
    <Relationship TargetMode="External" Target="https://m.edsoo.ru/7f4116e4" Type="http://schemas.openxmlformats.org/officeDocument/2006/relationships/hyperlink" Id="rId228"/>
    <Relationship TargetMode="External" Target="https://m.edsoo.ru/7f4116e4" Type="http://schemas.openxmlformats.org/officeDocument/2006/relationships/hyperlink" Id="rId229"/>
    <Relationship TargetMode="External" Target="https://m.edsoo.ru/7f4116e4" Type="http://schemas.openxmlformats.org/officeDocument/2006/relationships/hyperlink" Id="rId230"/>
    <Relationship TargetMode="External" Target="https://m.edsoo.ru/7f4116e4" Type="http://schemas.openxmlformats.org/officeDocument/2006/relationships/hyperlink" Id="rId231"/>
    <Relationship TargetMode="External" Target="https://m.edsoo.ru/7f4116e4" Type="http://schemas.openxmlformats.org/officeDocument/2006/relationships/hyperlink" Id="rId232"/>
    <Relationship TargetMode="External" Target="https://m.edsoo.ru/7f4116e4" Type="http://schemas.openxmlformats.org/officeDocument/2006/relationships/hyperlink" Id="rId233"/>
    <Relationship TargetMode="External" Target="https://m.edsoo.ru/7f4116e4" Type="http://schemas.openxmlformats.org/officeDocument/2006/relationships/hyperlink" Id="rId234"/>
    <Relationship TargetMode="External" Target="https://m.edsoo.ru/7f4116e4" Type="http://schemas.openxmlformats.org/officeDocument/2006/relationships/hyperlink" Id="rId235"/>
    <Relationship TargetMode="External" Target="https://m.edsoo.ru/7f4116e4" Type="http://schemas.openxmlformats.org/officeDocument/2006/relationships/hyperlink" Id="rId236"/>
    <Relationship TargetMode="External" Target="https://m.edsoo.ru/7f4116e4" Type="http://schemas.openxmlformats.org/officeDocument/2006/relationships/hyperlink" Id="rId237"/>
    <Relationship TargetMode="External" Target="https://m.edsoo.ru/7f4116e4" Type="http://schemas.openxmlformats.org/officeDocument/2006/relationships/hyperlink" Id="rId238"/>
    <Relationship TargetMode="External" Target="https://m.edsoo.ru/7f4116e4" Type="http://schemas.openxmlformats.org/officeDocument/2006/relationships/hyperlink" Id="rId239"/>
    <Relationship TargetMode="External" Target="https://m.edsoo.ru/7f4116e4" Type="http://schemas.openxmlformats.org/officeDocument/2006/relationships/hyperlink" Id="rId240"/>
    <Relationship TargetMode="External" Target="https://m.edsoo.ru/7f4116e4" Type="http://schemas.openxmlformats.org/officeDocument/2006/relationships/hyperlink" Id="rId241"/>
    <Relationship TargetMode="External" Target="https://m.edsoo.ru/7f4116e4" Type="http://schemas.openxmlformats.org/officeDocument/2006/relationships/hyperlink" Id="rId242"/>
    <Relationship TargetMode="External" Target="https://m.edsoo.ru/7f4116e4" Type="http://schemas.openxmlformats.org/officeDocument/2006/relationships/hyperlink" Id="rId243"/>
    <Relationship TargetMode="External" Target="https://m.edsoo.ru/7f4116e4" Type="http://schemas.openxmlformats.org/officeDocument/2006/relationships/hyperlink" Id="rId244"/>
    <Relationship TargetMode="External" Target="https://m.edsoo.ru/7f4116e4" Type="http://schemas.openxmlformats.org/officeDocument/2006/relationships/hyperlink" Id="rId245"/>
    <Relationship TargetMode="External" Target="https://m.edsoo.ru/7f4116e4" Type="http://schemas.openxmlformats.org/officeDocument/2006/relationships/hyperlink" Id="rId246"/>
    <Relationship TargetMode="External" Target="https://m.edsoo.ru/7f4116e4" Type="http://schemas.openxmlformats.org/officeDocument/2006/relationships/hyperlink" Id="rId247"/>
    <Relationship TargetMode="External" Target="https://m.edsoo.ru/7f4116e4" Type="http://schemas.openxmlformats.org/officeDocument/2006/relationships/hyperlink" Id="rId248"/>
    <Relationship TargetMode="External" Target="https://m.edsoo.ru/7f4116e4" Type="http://schemas.openxmlformats.org/officeDocument/2006/relationships/hyperlink" Id="rId249"/>
    <Relationship TargetMode="External" Target="https://m.edsoo.ru/7f4116e4" Type="http://schemas.openxmlformats.org/officeDocument/2006/relationships/hyperlink" Id="rId250"/>
    <Relationship TargetMode="External" Target="https://m.edsoo.ru/7f4116e4" Type="http://schemas.openxmlformats.org/officeDocument/2006/relationships/hyperlink" Id="rId251"/>
    <Relationship TargetMode="External" Target="https://m.edsoo.ru/7f4116e4" Type="http://schemas.openxmlformats.org/officeDocument/2006/relationships/hyperlink" Id="rId252"/>
    <Relationship TargetMode="External" Target="https://m.edsoo.ru/7f4116e4" Type="http://schemas.openxmlformats.org/officeDocument/2006/relationships/hyperlink" Id="rId253"/>
    <Relationship TargetMode="External" Target="https://m.edsoo.ru/7f4116e4" Type="http://schemas.openxmlformats.org/officeDocument/2006/relationships/hyperlink" Id="rId254"/>
    <Relationship TargetMode="External" Target="https://m.edsoo.ru/7f4116e4" Type="http://schemas.openxmlformats.org/officeDocument/2006/relationships/hyperlink" Id="rId255"/>
    <Relationship TargetMode="External" Target="https://m.edsoo.ru/7f4116e4" Type="http://schemas.openxmlformats.org/officeDocument/2006/relationships/hyperlink" Id="rId256"/>
    <Relationship TargetMode="External" Target="https://m.edsoo.ru/7f4116e4" Type="http://schemas.openxmlformats.org/officeDocument/2006/relationships/hyperlink" Id="rId257"/>
    <Relationship TargetMode="External" Target="https://m.edsoo.ru/7f4116e4" Type="http://schemas.openxmlformats.org/officeDocument/2006/relationships/hyperlink" Id="rId258"/>
    <Relationship TargetMode="External" Target="https://m.edsoo.ru/7f4116e4" Type="http://schemas.openxmlformats.org/officeDocument/2006/relationships/hyperlink" Id="rId259"/>
    <Relationship TargetMode="External" Target="https://m.edsoo.ru/7f4116e4" Type="http://schemas.openxmlformats.org/officeDocument/2006/relationships/hyperlink" Id="rId260"/>
    <Relationship TargetMode="External" Target="https://m.edsoo.ru/7f4116e4" Type="http://schemas.openxmlformats.org/officeDocument/2006/relationships/hyperlink" Id="rId261"/>
    <Relationship TargetMode="External" Target="https://m.edsoo.ru/7f4116e4" Type="http://schemas.openxmlformats.org/officeDocument/2006/relationships/hyperlink" Id="rId262"/>
    <Relationship TargetMode="External" Target="https://m.edsoo.ru/7f4116e4" Type="http://schemas.openxmlformats.org/officeDocument/2006/relationships/hyperlink" Id="rId263"/>
    <Relationship TargetMode="External" Target="https://m.edsoo.ru/7f4116e4" Type="http://schemas.openxmlformats.org/officeDocument/2006/relationships/hyperlink" Id="rId264"/>
    <Relationship TargetMode="External" Target="https://m.edsoo.ru/7f4116e4" Type="http://schemas.openxmlformats.org/officeDocument/2006/relationships/hyperlink" Id="rId265"/>
    <Relationship TargetMode="External" Target="https://m.edsoo.ru/7f4116e4" Type="http://schemas.openxmlformats.org/officeDocument/2006/relationships/hyperlink" Id="rId266"/>
    <Relationship TargetMode="External" Target="https://m.edsoo.ru/7f4116e4" Type="http://schemas.openxmlformats.org/officeDocument/2006/relationships/hyperlink" Id="rId267"/>
    <Relationship TargetMode="External" Target="https://m.edsoo.ru/7f4116e4" Type="http://schemas.openxmlformats.org/officeDocument/2006/relationships/hyperlink" Id="rId268"/>
    <Relationship TargetMode="External" Target="https://m.edsoo.ru/7f4116e4" Type="http://schemas.openxmlformats.org/officeDocument/2006/relationships/hyperlink" Id="rId269"/>
    <Relationship TargetMode="External" Target="https://m.edsoo.ru/7f4116e4" Type="http://schemas.openxmlformats.org/officeDocument/2006/relationships/hyperlink" Id="rId270"/>
    <Relationship TargetMode="External" Target="https://m.edsoo.ru/7f4116e4" Type="http://schemas.openxmlformats.org/officeDocument/2006/relationships/hyperlink" Id="rId271"/>
    <Relationship TargetMode="External" Target="https://m.edsoo.ru/7f4116e4" Type="http://schemas.openxmlformats.org/officeDocument/2006/relationships/hyperlink" Id="rId272"/>
    <Relationship TargetMode="External" Target="https://m.edsoo.ru/7f4116e4" Type="http://schemas.openxmlformats.org/officeDocument/2006/relationships/hyperlink" Id="rId273"/>
    <Relationship TargetMode="External" Target="https://m.edsoo.ru/7f4116e4" Type="http://schemas.openxmlformats.org/officeDocument/2006/relationships/hyperlink" Id="rId274"/>
    <Relationship TargetMode="External" Target="https://m.edsoo.ru/7f4116e4" Type="http://schemas.openxmlformats.org/officeDocument/2006/relationships/hyperlink" Id="rId275"/>
    <Relationship TargetMode="External" Target="https://m.edsoo.ru/7f4116e4" Type="http://schemas.openxmlformats.org/officeDocument/2006/relationships/hyperlink" Id="rId276"/>
    <Relationship TargetMode="External" Target="https://m.edsoo.ru/7f4116e4" Type="http://schemas.openxmlformats.org/officeDocument/2006/relationships/hyperlink" Id="rId277"/>
    <Relationship TargetMode="External" Target="https://m.edsoo.ru/7f4116e4" Type="http://schemas.openxmlformats.org/officeDocument/2006/relationships/hyperlink" Id="rId278"/>
    <Relationship TargetMode="External" Target="https://m.edsoo.ru/7f4116e4" Type="http://schemas.openxmlformats.org/officeDocument/2006/relationships/hyperlink" Id="rId279"/>
    <Relationship TargetMode="External" Target="https://m.edsoo.ru/7f4116e4" Type="http://schemas.openxmlformats.org/officeDocument/2006/relationships/hyperlink" Id="rId280"/>
    <Relationship TargetMode="External" Target="https://m.edsoo.ru/7f4116e4" Type="http://schemas.openxmlformats.org/officeDocument/2006/relationships/hyperlink" Id="rId281"/>
    <Relationship TargetMode="External" Target="https://m.edsoo.ru/7f4116e4" Type="http://schemas.openxmlformats.org/officeDocument/2006/relationships/hyperlink" Id="rId282"/>
    <Relationship TargetMode="External" Target="https://m.edsoo.ru/7f4116e4" Type="http://schemas.openxmlformats.org/officeDocument/2006/relationships/hyperlink" Id="rId283"/>
    <Relationship TargetMode="External" Target="https://m.edsoo.ru/7f4116e4" Type="http://schemas.openxmlformats.org/officeDocument/2006/relationships/hyperlink" Id="rId284"/>
    <Relationship TargetMode="External" Target="https://m.edsoo.ru/7f4116e4" Type="http://schemas.openxmlformats.org/officeDocument/2006/relationships/hyperlink" Id="rId285"/>
    <Relationship TargetMode="External" Target="https://m.edsoo.ru/7f4116e4" Type="http://schemas.openxmlformats.org/officeDocument/2006/relationships/hyperlink" Id="rId286"/>
    <Relationship TargetMode="External" Target="https://m.edsoo.ru/7f4116e4" Type="http://schemas.openxmlformats.org/officeDocument/2006/relationships/hyperlink" Id="rId287"/>
    <Relationship TargetMode="External" Target="https://m.edsoo.ru/7f4116e4" Type="http://schemas.openxmlformats.org/officeDocument/2006/relationships/hyperlink" Id="rId288"/>
    <Relationship TargetMode="External" Target="https://m.edsoo.ru/7f4116e4" Type="http://schemas.openxmlformats.org/officeDocument/2006/relationships/hyperlink" Id="rId289"/>
    <Relationship TargetMode="External" Target="https://m.edsoo.ru/7f4116e4" Type="http://schemas.openxmlformats.org/officeDocument/2006/relationships/hyperlink" Id="rId290"/>
    <Relationship TargetMode="External" Target="https://m.edsoo.ru/7f4116e4" Type="http://schemas.openxmlformats.org/officeDocument/2006/relationships/hyperlink" Id="rId291"/>
    <Relationship TargetMode="External" Target="https://m.edsoo.ru/7f4116e4" Type="http://schemas.openxmlformats.org/officeDocument/2006/relationships/hyperlink" Id="rId292"/>
    <Relationship TargetMode="External" Target="https://m.edsoo.ru/7f4116e4" Type="http://schemas.openxmlformats.org/officeDocument/2006/relationships/hyperlink" Id="rId293"/>
    <Relationship TargetMode="External" Target="https://m.edsoo.ru/7f4116e4" Type="http://schemas.openxmlformats.org/officeDocument/2006/relationships/hyperlink" Id="rId294"/>
    <Relationship TargetMode="External" Target="https://m.edsoo.ru/7f4116e4" Type="http://schemas.openxmlformats.org/officeDocument/2006/relationships/hyperlink" Id="rId295"/>
    <Relationship TargetMode="External" Target="https://m.edsoo.ru/7f4116e4" Type="http://schemas.openxmlformats.org/officeDocument/2006/relationships/hyperlink" Id="rId296"/>
    <Relationship TargetMode="External" Target="https://m.edsoo.ru/7f4116e4" Type="http://schemas.openxmlformats.org/officeDocument/2006/relationships/hyperlink" Id="rId297"/>
    <Relationship TargetMode="External" Target="https://m.edsoo.ru/7f4116e4" Type="http://schemas.openxmlformats.org/officeDocument/2006/relationships/hyperlink" Id="rId298"/>
    <Relationship TargetMode="External" Target="https://m.edsoo.ru/7f4116e4" Type="http://schemas.openxmlformats.org/officeDocument/2006/relationships/hyperlink" Id="rId299"/>
    <Relationship TargetMode="External" Target="https://m.edsoo.ru/7f4116e4" Type="http://schemas.openxmlformats.org/officeDocument/2006/relationships/hyperlink" Id="rId300"/>
    <Relationship TargetMode="External" Target="https://m.edsoo.ru/7f4116e4" Type="http://schemas.openxmlformats.org/officeDocument/2006/relationships/hyperlink" Id="rId301"/>
    <Relationship TargetMode="External" Target="https://m.edsoo.ru/7f4116e4" Type="http://schemas.openxmlformats.org/officeDocument/2006/relationships/hyperlink" Id="rId302"/>
    <Relationship TargetMode="External" Target="https://m.edsoo.ru/7f4116e4" Type="http://schemas.openxmlformats.org/officeDocument/2006/relationships/hyperlink" Id="rId303"/>
    <Relationship TargetMode="External" Target="https://m.edsoo.ru/7f4116e4" Type="http://schemas.openxmlformats.org/officeDocument/2006/relationships/hyperlink" Id="rId304"/>
    <Relationship TargetMode="External" Target="https://m.edsoo.ru/7f4116e4" Type="http://schemas.openxmlformats.org/officeDocument/2006/relationships/hyperlink" Id="rId305"/>
    <Relationship TargetMode="External" Target="https://m.edsoo.ru/7f4116e4" Type="http://schemas.openxmlformats.org/officeDocument/2006/relationships/hyperlink" Id="rId306"/>
    <Relationship TargetMode="External" Target="https://m.edsoo.ru/7f4116e4" Type="http://schemas.openxmlformats.org/officeDocument/2006/relationships/hyperlink" Id="rId307"/>
    <Relationship TargetMode="External" Target="https://m.edsoo.ru/7f4116e4" Type="http://schemas.openxmlformats.org/officeDocument/2006/relationships/hyperlink" Id="rId308"/>
    <Relationship TargetMode="External" Target="https://m.edsoo.ru/7f4116e4" Type="http://schemas.openxmlformats.org/officeDocument/2006/relationships/hyperlink" Id="rId309"/>
    <Relationship TargetMode="External" Target="https://m.edsoo.ru/7f4116e4" Type="http://schemas.openxmlformats.org/officeDocument/2006/relationships/hyperlink" Id="rId310"/>
    <Relationship TargetMode="External" Target="https://m.edsoo.ru/7f4116e4" Type="http://schemas.openxmlformats.org/officeDocument/2006/relationships/hyperlink" Id="rId311"/>
    <Relationship TargetMode="External" Target="https://m.edsoo.ru/7f4116e4" Type="http://schemas.openxmlformats.org/officeDocument/2006/relationships/hyperlink" Id="rId312"/>
    <Relationship TargetMode="External" Target="https://m.edsoo.ru/7f4116e4" Type="http://schemas.openxmlformats.org/officeDocument/2006/relationships/hyperlink" Id="rId313"/>
    <Relationship TargetMode="External" Target="https://m.edsoo.ru/8bc478de" Type="http://schemas.openxmlformats.org/officeDocument/2006/relationships/hyperlink" Id="rId314"/>
    <Relationship TargetMode="External" Target="https://m.edsoo.ru/8bc47a6e" Type="http://schemas.openxmlformats.org/officeDocument/2006/relationships/hyperlink" Id="rId315"/>
    <Relationship TargetMode="External" Target="https://m.edsoo.ru/8bc47b72" Type="http://schemas.openxmlformats.org/officeDocument/2006/relationships/hyperlink" Id="rId316"/>
    <Relationship TargetMode="External" Target="https://m.edsoo.ru/8bc47c76" Type="http://schemas.openxmlformats.org/officeDocument/2006/relationships/hyperlink" Id="rId317"/>
    <Relationship TargetMode="External" Target="https://m.edsoo.ru/8bc47d84" Type="http://schemas.openxmlformats.org/officeDocument/2006/relationships/hyperlink" Id="rId318"/>
    <Relationship TargetMode="External" Target="https://m.edsoo.ru/8bc47e88" Type="http://schemas.openxmlformats.org/officeDocument/2006/relationships/hyperlink" Id="rId319"/>
    <Relationship TargetMode="External" Target="https://m.edsoo.ru/8bc483ec" Type="http://schemas.openxmlformats.org/officeDocument/2006/relationships/hyperlink" Id="rId320"/>
    <Relationship TargetMode="External" Target="https://m.edsoo.ru/8bc4a25a" Type="http://schemas.openxmlformats.org/officeDocument/2006/relationships/hyperlink" Id="rId321"/>
    <Relationship TargetMode="External" Target="https://m.edsoo.ru/8bc4861c" Type="http://schemas.openxmlformats.org/officeDocument/2006/relationships/hyperlink" Id="rId322"/>
    <Relationship TargetMode="External" Target="https://m.edsoo.ru/8bc4a4f8" Type="http://schemas.openxmlformats.org/officeDocument/2006/relationships/hyperlink" Id="rId323"/>
    <Relationship TargetMode="External" Target="https://m.edsoo.ru/8bc4a3cc" Type="http://schemas.openxmlformats.org/officeDocument/2006/relationships/hyperlink" Id="rId324"/>
    <Relationship TargetMode="External" Target="https://m.edsoo.ru/8bc4a610" Type="http://schemas.openxmlformats.org/officeDocument/2006/relationships/hyperlink" Id="rId325"/>
    <Relationship TargetMode="External" Target="https://m.edsoo.ru/8bc4850e" Type="http://schemas.openxmlformats.org/officeDocument/2006/relationships/hyperlink" Id="rId326"/>
    <Relationship TargetMode="External" Target="https://m.edsoo.ru/8bc4a7dc" Type="http://schemas.openxmlformats.org/officeDocument/2006/relationships/hyperlink" Id="rId327"/>
    <Relationship TargetMode="External" Target="https://m.edsoo.ru/8bc4861c" Type="http://schemas.openxmlformats.org/officeDocument/2006/relationships/hyperlink" Id="rId328"/>
    <Relationship TargetMode="External" Target="https://m.edsoo.ru/8bc4a8fe" Type="http://schemas.openxmlformats.org/officeDocument/2006/relationships/hyperlink" Id="rId329"/>
    <Relationship TargetMode="External" Target="https://m.edsoo.ru/8bc4875c" Type="http://schemas.openxmlformats.org/officeDocument/2006/relationships/hyperlink" Id="rId330"/>
    <Relationship TargetMode="External" Target="https://m.edsoo.ru/8bc48892" Type="http://schemas.openxmlformats.org/officeDocument/2006/relationships/hyperlink" Id="rId331"/>
    <Relationship TargetMode="External" Target="https://m.edsoo.ru/8bc489a0" Type="http://schemas.openxmlformats.org/officeDocument/2006/relationships/hyperlink" Id="rId332"/>
    <Relationship TargetMode="External" Target="https://m.edsoo.ru/8bc48ab8" Type="http://schemas.openxmlformats.org/officeDocument/2006/relationships/hyperlink" Id="rId333"/>
    <Relationship TargetMode="External" Target="https://m.edsoo.ru/8bc4aa16" Type="http://schemas.openxmlformats.org/officeDocument/2006/relationships/hyperlink" Id="rId334"/>
    <Relationship TargetMode="External" Target="https://m.edsoo.ru/8bc49cc4" Type="http://schemas.openxmlformats.org/officeDocument/2006/relationships/hyperlink" Id="rId335"/>
    <Relationship TargetMode="External" Target="https://m.edsoo.ru/8bc4ae44" Type="http://schemas.openxmlformats.org/officeDocument/2006/relationships/hyperlink" Id="rId336"/>
    <Relationship TargetMode="External" Target="https://m.edsoo.ru/8bc4b542" Type="http://schemas.openxmlformats.org/officeDocument/2006/relationships/hyperlink" Id="rId337"/>
    <Relationship TargetMode="External" Target="https://m.edsoo.ru/8bc4b10a" Type="http://schemas.openxmlformats.org/officeDocument/2006/relationships/hyperlink" Id="rId338"/>
    <Relationship TargetMode="External" Target="https://m.edsoo.ru/8bc4bb46" Type="http://schemas.openxmlformats.org/officeDocument/2006/relationships/hyperlink" Id="rId339"/>
    <Relationship TargetMode="External" Target="https://m.edsoo.ru/8bc4b27c" Type="http://schemas.openxmlformats.org/officeDocument/2006/relationships/hyperlink" Id="rId340"/>
    <Relationship TargetMode="External" Target="https://m.edsoo.ru/8bc4bfb0" Type="http://schemas.openxmlformats.org/officeDocument/2006/relationships/hyperlink" Id="rId341"/>
    <Relationship TargetMode="External" Target="https://m.edsoo.ru/8bc4b27c" Type="http://schemas.openxmlformats.org/officeDocument/2006/relationships/hyperlink" Id="rId342"/>
    <Relationship TargetMode="External" Target="https://m.edsoo.ru/8bc4bc7c" Type="http://schemas.openxmlformats.org/officeDocument/2006/relationships/hyperlink" Id="rId343"/>
    <Relationship TargetMode="External" Target="https://m.edsoo.ru/8bc4be98" Type="http://schemas.openxmlformats.org/officeDocument/2006/relationships/hyperlink" Id="rId344"/>
    <Relationship TargetMode="External" Target="https://m.edsoo.ru/8bc4b7ae" Type="http://schemas.openxmlformats.org/officeDocument/2006/relationships/hyperlink" Id="rId345"/>
    <Relationship TargetMode="External" Target="https://m.edsoo.ru/8bc4bd94" Type="http://schemas.openxmlformats.org/officeDocument/2006/relationships/hyperlink" Id="rId346"/>
    <Relationship TargetMode="External" Target="https://m.edsoo.ru/8bc4c0b4" Type="http://schemas.openxmlformats.org/officeDocument/2006/relationships/hyperlink" Id="rId347"/>
    <Relationship TargetMode="External" Target="https://m.edsoo.ru/8bc4af70" Type="http://schemas.openxmlformats.org/officeDocument/2006/relationships/hyperlink" Id="rId348"/>
    <Relationship TargetMode="External" Target="https://m.edsoo.ru/f29f5142" Type="http://schemas.openxmlformats.org/officeDocument/2006/relationships/hyperlink" Id="rId349"/>
    <Relationship TargetMode="External" Target="https://m.edsoo.ru/7f4116e4" Type="http://schemas.openxmlformats.org/officeDocument/2006/relationships/hyperlink" Id="rId350"/>
    <Relationship TargetMode="External" Target="https://m.edsoo.ru/7f4116e4" Type="http://schemas.openxmlformats.org/officeDocument/2006/relationships/hyperlink" Id="rId351"/>
    <Relationship TargetMode="External" Target="https://m.edsoo.ru/f29f4fda" Type="http://schemas.openxmlformats.org/officeDocument/2006/relationships/hyperlink" Id="rId352"/>
    <Relationship TargetMode="External" Target="https://m.edsoo.ru/8bc4cd98" Type="http://schemas.openxmlformats.org/officeDocument/2006/relationships/hyperlink" Id="rId353"/>
    <Relationship TargetMode="External" Target="https://m.edsoo.ru/8bc4d194" Type="http://schemas.openxmlformats.org/officeDocument/2006/relationships/hyperlink" Id="rId354"/>
    <Relationship TargetMode="External" Target="https://m.edsoo.ru/8bc4d298" Type="http://schemas.openxmlformats.org/officeDocument/2006/relationships/hyperlink" Id="rId355"/>
    <Relationship TargetMode="External" Target="https://m.edsoo.ru/8bc4d072" Type="http://schemas.openxmlformats.org/officeDocument/2006/relationships/hyperlink" Id="rId356"/>
    <Relationship TargetMode="External" Target="https://m.edsoo.ru/8bc4c1d6" Type="http://schemas.openxmlformats.org/officeDocument/2006/relationships/hyperlink" Id="rId357"/>
    <Relationship TargetMode="External" Target="https://m.edsoo.ru/8bc4c2e4" Type="http://schemas.openxmlformats.org/officeDocument/2006/relationships/hyperlink" Id="rId358"/>
    <Relationship TargetMode="External" Target="https://m.edsoo.ru/8bc4c5c8" Type="http://schemas.openxmlformats.org/officeDocument/2006/relationships/hyperlink" Id="rId359"/>
    <Relationship TargetMode="External" Target="https://m.edsoo.ru/8bc4c6f4" Type="http://schemas.openxmlformats.org/officeDocument/2006/relationships/hyperlink" Id="rId360"/>
    <Relationship TargetMode="External" Target="https://m.edsoo.ru/8bc4c80c" Type="http://schemas.openxmlformats.org/officeDocument/2006/relationships/hyperlink" Id="rId361"/>
    <Relationship TargetMode="External" Target="https://m.edsoo.ru/8bc4c938" Type="http://schemas.openxmlformats.org/officeDocument/2006/relationships/hyperlink" Id="rId362"/>
    <Relationship TargetMode="External" Target="https://m.edsoo.ru/8bc4cb68" Type="http://schemas.openxmlformats.org/officeDocument/2006/relationships/hyperlink" Id="rId363"/>
    <Relationship TargetMode="External" Target="https://m.edsoo.ru/8bc4cc80" Type="http://schemas.openxmlformats.org/officeDocument/2006/relationships/hyperlink" Id="rId364"/>
    <Relationship TargetMode="External" Target="https://m.edsoo.ru/8bc4d43c" Type="http://schemas.openxmlformats.org/officeDocument/2006/relationships/hyperlink" Id="rId365"/>
    <Relationship TargetMode="External" Target="https://m.edsoo.ru/8bc4e24c" Type="http://schemas.openxmlformats.org/officeDocument/2006/relationships/hyperlink" Id="rId366"/>
    <Relationship TargetMode="External" Target="https://m.edsoo.ru/8bc4d676" Type="http://schemas.openxmlformats.org/officeDocument/2006/relationships/hyperlink" Id="rId367"/>
    <Relationship TargetMode="External" Target="https://m.edsoo.ru/8bc4e35a" Type="http://schemas.openxmlformats.org/officeDocument/2006/relationships/hyperlink" Id="rId368"/>
    <Relationship TargetMode="External" Target="https://m.edsoo.ru/8bc4f066" Type="http://schemas.openxmlformats.org/officeDocument/2006/relationships/hyperlink" Id="rId369"/>
    <Relationship TargetMode="External" Target="https://m.edsoo.ru/8bc4ea8a" Type="http://schemas.openxmlformats.org/officeDocument/2006/relationships/hyperlink" Id="rId370"/>
    <Relationship TargetMode="External" Target="https://m.edsoo.ru/8bc4e684" Type="http://schemas.openxmlformats.org/officeDocument/2006/relationships/hyperlink" Id="rId371"/>
    <Relationship TargetMode="External" Target="https://m.edsoo.ru/8bc4eb98" Type="http://schemas.openxmlformats.org/officeDocument/2006/relationships/hyperlink" Id="rId372"/>
    <Relationship TargetMode="External" Target="https://m.edsoo.ru/8bc4e576" Type="http://schemas.openxmlformats.org/officeDocument/2006/relationships/hyperlink" Id="rId373"/>
    <Relationship TargetMode="External" Target="https://m.edsoo.ru/8bc4e972" Type="http://schemas.openxmlformats.org/officeDocument/2006/relationships/hyperlink" Id="rId374"/>
    <Relationship TargetMode="External" Target="https://m.edsoo.ru/8bc4e45e" Type="http://schemas.openxmlformats.org/officeDocument/2006/relationships/hyperlink" Id="rId375"/>
    <Relationship TargetMode="External" Target="https://m.edsoo.ru/8bc4ed00" Type="http://schemas.openxmlformats.org/officeDocument/2006/relationships/hyperlink" Id="rId376"/>
    <Relationship TargetMode="External" Target="https://m.edsoo.ru/8bc4d784" Type="http://schemas.openxmlformats.org/officeDocument/2006/relationships/hyperlink" Id="rId377"/>
    <Relationship TargetMode="External" Target="https://m.edsoo.ru/8bc4d8a6" Type="http://schemas.openxmlformats.org/officeDocument/2006/relationships/hyperlink" Id="rId378"/>
    <Relationship TargetMode="External" Target="https://m.edsoo.ru/8bc4e0f8" Type="http://schemas.openxmlformats.org/officeDocument/2006/relationships/hyperlink" Id="rId379"/>
    <Relationship TargetMode="External" Target="https://m.edsoo.ru/8bc4d554" Type="http://schemas.openxmlformats.org/officeDocument/2006/relationships/hyperlink" Id="rId380"/>
    <Relationship TargetMode="External" Target="https://m.edsoo.ru/8bc4dc98" Type="http://schemas.openxmlformats.org/officeDocument/2006/relationships/hyperlink" Id="rId381"/>
    <Relationship TargetMode="External" Target="https://m.edsoo.ru/8bc4f1c4" Type="http://schemas.openxmlformats.org/officeDocument/2006/relationships/hyperlink" Id="rId382"/>
    <Relationship TargetMode="External" Target="https://m.edsoo.ru/8bc4f548" Type="http://schemas.openxmlformats.org/officeDocument/2006/relationships/hyperlink" Id="rId383"/>
    <Relationship TargetMode="External" Target="https://m.edsoo.ru/8bc4f69c" Type="http://schemas.openxmlformats.org/officeDocument/2006/relationships/hyperlink" Id="rId384"/>
    <Relationship TargetMode="External" Target="https://m.edsoo.ru/8bc4f82c" Type="http://schemas.openxmlformats.org/officeDocument/2006/relationships/hyperlink" Id="rId385"/>
    <Relationship TargetMode="External" Target="https://m.edsoo.ru/8bc4f958" Type="http://schemas.openxmlformats.org/officeDocument/2006/relationships/hyperlink" Id="rId386"/>
    <Relationship TargetMode="External" Target="https://m.edsoo.ru/8bc4fc6e" Type="http://schemas.openxmlformats.org/officeDocument/2006/relationships/hyperlink" Id="rId387"/>
    <Relationship TargetMode="External" Target="https://m.edsoo.ru/8bc4fe30" Type="http://schemas.openxmlformats.org/officeDocument/2006/relationships/hyperlink" Id="rId388"/>
    <Relationship TargetMode="External" Target="https://m.edsoo.ru/8bc4ff70" Type="http://schemas.openxmlformats.org/officeDocument/2006/relationships/hyperlink" Id="rId389"/>
    <Relationship TargetMode="External" Target="https://m.edsoo.ru/8bc50358" Type="http://schemas.openxmlformats.org/officeDocument/2006/relationships/hyperlink" Id="rId390"/>
    <Relationship TargetMode="External" Target="https://m.edsoo.ru/8bc504ac" Type="http://schemas.openxmlformats.org/officeDocument/2006/relationships/hyperlink" Id="rId391"/>
    <Relationship TargetMode="External" Target="https://m.edsoo.ru/8bc5072c" Type="http://schemas.openxmlformats.org/officeDocument/2006/relationships/hyperlink" Id="rId392"/>
    <Relationship TargetMode="External" Target="https://m.edsoo.ru/8bc50876" Type="http://schemas.openxmlformats.org/officeDocument/2006/relationships/hyperlink" Id="rId393"/>
    <Relationship TargetMode="External" Target="https://m.edsoo.ru/8bc50984" Type="http://schemas.openxmlformats.org/officeDocument/2006/relationships/hyperlink" Id="rId394"/>
    <Relationship TargetMode="External" Target="https://m.edsoo.ru/8bc50aa6" Type="http://schemas.openxmlformats.org/officeDocument/2006/relationships/hyperlink" Id="rId395"/>
    <Relationship TargetMode="External" Target="https://m.edsoo.ru/8bc513ac" Type="http://schemas.openxmlformats.org/officeDocument/2006/relationships/hyperlink" Id="rId396"/>
    <Relationship TargetMode="External" Target="https://m.edsoo.ru/8bc514ba" Type="http://schemas.openxmlformats.org/officeDocument/2006/relationships/hyperlink" Id="rId397"/>
    <Relationship TargetMode="External" Target="https://m.edsoo.ru/8bc5169a" Type="http://schemas.openxmlformats.org/officeDocument/2006/relationships/hyperlink" Id="rId398"/>
    <Relationship TargetMode="External" Target="https://m.edsoo.ru/8bc518de" Type="http://schemas.openxmlformats.org/officeDocument/2006/relationships/hyperlink" Id="rId399"/>
    <Relationship TargetMode="External" Target="https://m.edsoo.ru/8bc519f6" Type="http://schemas.openxmlformats.org/officeDocument/2006/relationships/hyperlink" Id="rId400"/>
    <Relationship TargetMode="External" Target="https://m.edsoo.ru/8bc51b04" Type="http://schemas.openxmlformats.org/officeDocument/2006/relationships/hyperlink" Id="rId401"/>
    <Relationship TargetMode="External" Target="https://m.edsoo.ru/8bc524d2" Type="http://schemas.openxmlformats.org/officeDocument/2006/relationships/hyperlink" Id="rId402"/>
    <Relationship TargetMode="External" Target="https://m.edsoo.ru/8bc50e34" Type="http://schemas.openxmlformats.org/officeDocument/2006/relationships/hyperlink" Id="rId403"/>
    <Relationship TargetMode="External" Target="https://m.edsoo.ru/8bc50f6a" Type="http://schemas.openxmlformats.org/officeDocument/2006/relationships/hyperlink" Id="rId404"/>
    <Relationship TargetMode="External" Target="https://m.edsoo.ru/8bc51096" Type="http://schemas.openxmlformats.org/officeDocument/2006/relationships/hyperlink" Id="rId405"/>
    <Relationship TargetMode="External" Target="https://m.edsoo.ru/8bc522a2" Type="http://schemas.openxmlformats.org/officeDocument/2006/relationships/hyperlink" Id="rId406"/>
    <Relationship TargetMode="External" Target="https://m.edsoo.ru/8bc52806" Type="http://schemas.openxmlformats.org/officeDocument/2006/relationships/hyperlink" Id="rId407"/>
    <Relationship TargetMode="External" Target="https://m.edsoo.ru/8bc52bd0" Type="http://schemas.openxmlformats.org/officeDocument/2006/relationships/hyperlink" Id="rId408"/>
    <Relationship TargetMode="External" Target="https://m.edsoo.ru/8bc52da6" Type="http://schemas.openxmlformats.org/officeDocument/2006/relationships/hyperlink" Id="rId409"/>
    <Relationship TargetMode="External" Target="https://m.edsoo.ru/8bc52928" Type="http://schemas.openxmlformats.org/officeDocument/2006/relationships/hyperlink" Id="rId410"/>
    <Relationship TargetMode="External" Target="https://m.edsoo.ru/8bc52a40" Type="http://schemas.openxmlformats.org/officeDocument/2006/relationships/hyperlink" Id="rId411"/>
    <Relationship TargetMode="External" Target="https://m.edsoo.ru/8bc52ebe" Type="http://schemas.openxmlformats.org/officeDocument/2006/relationships/hyperlink" Id="rId412"/>
    <Relationship TargetMode="External" Target="https://m.edsoo.ru/8bc52fd6" Type="http://schemas.openxmlformats.org/officeDocument/2006/relationships/hyperlink" Id="rId413"/>
    <Relationship TargetMode="External" Target="https://m.edsoo.ru/8bc53242" Type="http://schemas.openxmlformats.org/officeDocument/2006/relationships/hyperlink" Id="rId414"/>
    <Relationship TargetMode="External" Target="https://m.edsoo.ru/8bc53364" Type="http://schemas.openxmlformats.org/officeDocument/2006/relationships/hyperlink" Id="rId415"/>
    <Relationship TargetMode="External" Target="https://m.edsoo.ru/8bc5347c" Type="http://schemas.openxmlformats.org/officeDocument/2006/relationships/hyperlink" Id="rId416"/>
    <Relationship TargetMode="External" Target="https://m.edsoo.ru/8bc53710" Type="http://schemas.openxmlformats.org/officeDocument/2006/relationships/hyperlink" Id="rId417"/>
    <Relationship TargetMode="External" Target="https://m.edsoo.ru/8bc53850" Type="http://schemas.openxmlformats.org/officeDocument/2006/relationships/hyperlink" Id="rId418"/>
    <Relationship TargetMode="External" Target="https://m.edsoo.ru/8bc53a12" Type="http://schemas.openxmlformats.org/officeDocument/2006/relationships/hyperlink" Id="rId419"/>
    <Relationship TargetMode="External" Target="https://m.edsoo.ru/8bc541a6" Type="http://schemas.openxmlformats.org/officeDocument/2006/relationships/hyperlink" Id="rId420"/>
    <Relationship TargetMode="External" Target="https://m.edsoo.ru/8bc5434a" Type="http://schemas.openxmlformats.org/officeDocument/2006/relationships/hyperlink" Id="rId421"/>
    <Relationship TargetMode="External" Target="https://m.edsoo.ru/8bc53bca" Type="http://schemas.openxmlformats.org/officeDocument/2006/relationships/hyperlink" Id="rId422"/>
    <Relationship TargetMode="External" Target="https://m.edsoo.ru/f29f3630" Type="http://schemas.openxmlformats.org/officeDocument/2006/relationships/hyperlink" Id="rId423"/>
    <Relationship TargetMode="External" Target="https://m.edsoo.ru/8bc51c12" Type="http://schemas.openxmlformats.org/officeDocument/2006/relationships/hyperlink" Id="rId424"/>
    <Relationship TargetMode="External" Target="https://m.edsoo.ru/8bc51e24" Type="http://schemas.openxmlformats.org/officeDocument/2006/relationships/hyperlink" Id="rId425"/>
    <Relationship TargetMode="External" Target="https://m.edsoo.ru/8bc51f46" Type="http://schemas.openxmlformats.org/officeDocument/2006/relationships/hyperlink" Id="rId426"/>
    <Relationship TargetMode="External" Target="https://m.edsoo.ru/8bc5218a" Type="http://schemas.openxmlformats.org/officeDocument/2006/relationships/hyperlink" Id="rId427"/>
    <Relationship TargetMode="External" Target="https://m.edsoo.ru/7f4116e4" Type="http://schemas.openxmlformats.org/officeDocument/2006/relationships/hyperlink" Id="rId428"/>
    <Relationship TargetMode="External" Target="https://m.edsoo.ru/8bc51294" Type="http://schemas.openxmlformats.org/officeDocument/2006/relationships/hyperlink" Id="rId429"/>
    <Relationship TargetMode="External" Target="https://m.edsoo.ru/8bc50bbe" Type="http://schemas.openxmlformats.org/officeDocument/2006/relationships/hyperlink" Id="rId430"/>
    <Relationship TargetMode="External" Target="https://m.edsoo.ru/8bc523ba" Type="http://schemas.openxmlformats.org/officeDocument/2006/relationships/hyperlink" Id="rId431"/>
    <Relationship TargetMode="External" Target="https://m.edsoo.ru/8bc525e0" Type="http://schemas.openxmlformats.org/officeDocument/2006/relationships/hyperlink" Id="rId432"/>
    <Relationship TargetMode="External" Target="https://m.edsoo.ru/f29f3ca2" Type="http://schemas.openxmlformats.org/officeDocument/2006/relationships/hyperlink" Id="rId433"/>
    <Relationship TargetMode="External" Target="https://m.edsoo.ru/f29f3db0" Type="http://schemas.openxmlformats.org/officeDocument/2006/relationships/hyperlink" Id="rId434"/>
    <Relationship TargetMode="External" Target="https://m.edsoo.ru/f29f3a5e" Type="http://schemas.openxmlformats.org/officeDocument/2006/relationships/hyperlink" Id="rId435"/>
    <Relationship TargetMode="External" Target="https://m.edsoo.ru/f29f3b80" Type="http://schemas.openxmlformats.org/officeDocument/2006/relationships/hyperlink" Id="rId436"/>
    <Relationship TargetMode="External" Target="https://m.edsoo.ru/f29f3928" Type="http://schemas.openxmlformats.org/officeDocument/2006/relationships/hyperlink" Id="rId437"/>
    <Relationship TargetMode="External" Target="https://m.edsoo.ru/f29f3ed2" Type="http://schemas.openxmlformats.org/officeDocument/2006/relationships/hyperlink" Id="rId438"/>
    <Relationship TargetMode="External" Target="https://m.edsoo.ru/f29f4422" Type="http://schemas.openxmlformats.org/officeDocument/2006/relationships/hyperlink" Id="rId439"/>
    <Relationship TargetMode="External" Target="https://m.edsoo.ru/f29f4544" Type="http://schemas.openxmlformats.org/officeDocument/2006/relationships/hyperlink" Id="rId440"/>
    <Relationship TargetMode="External" Target="https://m.edsoo.ru/f29f41de" Type="http://schemas.openxmlformats.org/officeDocument/2006/relationships/hyperlink" Id="rId441"/>
    <Relationship TargetMode="External" Target="https://m.edsoo.ru/f29f4d8c" Type="http://schemas.openxmlformats.org/officeDocument/2006/relationships/hyperlink" Id="rId442"/>
    <Relationship TargetMode="External" Target="https://m.edsoo.ru/f29f4774" Type="http://schemas.openxmlformats.org/officeDocument/2006/relationships/hyperlink" Id="rId443"/>
    <Relationship TargetMode="External" Target="https://m.edsoo.ru/f29f488c" Type="http://schemas.openxmlformats.org/officeDocument/2006/relationships/hyperlink" Id="rId444"/>
    <Relationship TargetMode="External" Target="https://m.edsoo.ru/f29f430a" Type="http://schemas.openxmlformats.org/officeDocument/2006/relationships/hyperlink" Id="rId445"/>
    <Relationship TargetMode="External" Target="https://m.edsoo.ru/f29f4666" Type="http://schemas.openxmlformats.org/officeDocument/2006/relationships/hyperlink" Id="rId446"/>
    <Relationship TargetMode="External" Target="https://m.edsoo.ru/7f4116e4" Type="http://schemas.openxmlformats.org/officeDocument/2006/relationships/hyperlink" Id="rId447"/>
    <Relationship TargetMode="External" Target="https://m.edsoo.ru/7f4116e4" Type="http://schemas.openxmlformats.org/officeDocument/2006/relationships/hyperlink" Id="rId448"/>
    <Relationship TargetMode="External" Target="https://m.edsoo.ru/7f4116e4" Type="http://schemas.openxmlformats.org/officeDocument/2006/relationships/hyperlink" Id="rId449"/>
    <Relationship TargetMode="External" Target="https://m.edsoo.ru/7f4116e4" Type="http://schemas.openxmlformats.org/officeDocument/2006/relationships/hyperlink" Id="rId450"/>
    <Relationship TargetMode="External" Target="https://m.edsoo.ru/7f4116e4" Type="http://schemas.openxmlformats.org/officeDocument/2006/relationships/hyperlink" Id="rId451"/>
    <Relationship TargetMode="External" Target="https://m.edsoo.ru/7f4116e4" Type="http://schemas.openxmlformats.org/officeDocument/2006/relationships/hyperlink" Id="rId452"/>
    <Relationship TargetMode="External" Target="https://m.edsoo.ru/7f4116e4" Type="http://schemas.openxmlformats.org/officeDocument/2006/relationships/hyperlink" Id="rId453"/>
    <Relationship TargetMode="External" Target="https://m.edsoo.ru/f29f5282" Type="http://schemas.openxmlformats.org/officeDocument/2006/relationships/hyperlink" Id="rId454"/>
    <Relationship TargetMode="External" Target="https://m.edsoo.ru/f29f5c50" Type="http://schemas.openxmlformats.org/officeDocument/2006/relationships/hyperlink" Id="rId455"/>
    <Relationship TargetMode="External" Target="https://m.edsoo.ru/f29f5d7c" Type="http://schemas.openxmlformats.org/officeDocument/2006/relationships/hyperlink" Id="rId456"/>
    <Relationship TargetMode="External" Target="https://m.edsoo.ru/f2a09ae8" Type="http://schemas.openxmlformats.org/officeDocument/2006/relationships/hyperlink" Id="rId457"/>
    <Relationship TargetMode="External" Target="https://m.edsoo.ru/f29f539a" Type="http://schemas.openxmlformats.org/officeDocument/2006/relationships/hyperlink" Id="rId458"/>
    <Relationship TargetMode="External" Target="https://m.edsoo.ru/f2a09962" Type="http://schemas.openxmlformats.org/officeDocument/2006/relationships/hyperlink" Id="rId459"/>
    <Relationship TargetMode="External" Target="https://m.edsoo.ru/f29f54c6" Type="http://schemas.openxmlformats.org/officeDocument/2006/relationships/hyperlink" Id="rId460"/>
    <Relationship TargetMode="External" Target="https://m.edsoo.ru/f29f55de" Type="http://schemas.openxmlformats.org/officeDocument/2006/relationships/hyperlink" Id="rId461"/>
    <Relationship TargetMode="External" Target="https://m.edsoo.ru/f29f5afc" Type="http://schemas.openxmlformats.org/officeDocument/2006/relationships/hyperlink" Id="rId462"/>
    <Relationship TargetMode="External" Target="https://m.edsoo.ru/f29f56ec" Type="http://schemas.openxmlformats.org/officeDocument/2006/relationships/hyperlink" Id="rId463"/>
    <Relationship TargetMode="External" Target="https://m.edsoo.ru/f29f5e94" Type="http://schemas.openxmlformats.org/officeDocument/2006/relationships/hyperlink" Id="rId464"/>
    <Relationship TargetMode="External" Target="https://m.edsoo.ru/f29f62e0" Type="http://schemas.openxmlformats.org/officeDocument/2006/relationships/hyperlink" Id="rId465"/>
    <Relationship TargetMode="External" Target="https://m.edsoo.ru/f29f60a6" Type="http://schemas.openxmlformats.org/officeDocument/2006/relationships/hyperlink" Id="rId466"/>
    <Relationship TargetMode="External" Target="https://m.edsoo.ru/f29f61c8" Type="http://schemas.openxmlformats.org/officeDocument/2006/relationships/hyperlink" Id="rId467"/>
    <Relationship TargetMode="External" Target="https://m.edsoo.ru/f29f6952" Type="http://schemas.openxmlformats.org/officeDocument/2006/relationships/hyperlink" Id="rId468"/>
    <Relationship TargetMode="External" Target="https://m.edsoo.ru/f29f6952" Type="http://schemas.openxmlformats.org/officeDocument/2006/relationships/hyperlink" Id="rId469"/>
    <Relationship TargetMode="External" Target="https://m.edsoo.ru/f29f6ace" Type="http://schemas.openxmlformats.org/officeDocument/2006/relationships/hyperlink" Id="rId470"/>
    <Relationship TargetMode="External" Target="https://m.edsoo.ru/f29f6d1c" Type="http://schemas.openxmlformats.org/officeDocument/2006/relationships/hyperlink" Id="rId471"/>
    <Relationship TargetMode="External" Target="https://m.edsoo.ru/7f4116e4" Type="http://schemas.openxmlformats.org/officeDocument/2006/relationships/hyperlink" Id="rId472"/>
    <Relationship TargetMode="External" Target="https://m.edsoo.ru/f29f70aa" Type="http://schemas.openxmlformats.org/officeDocument/2006/relationships/hyperlink" Id="rId473"/>
    <Relationship TargetMode="External" Target="https://m.edsoo.ru/f29f6c04" Type="http://schemas.openxmlformats.org/officeDocument/2006/relationships/hyperlink" Id="rId474"/>
    <Relationship TargetMode="External" Target="https://m.edsoo.ru/f29f783e" Type="http://schemas.openxmlformats.org/officeDocument/2006/relationships/hyperlink" Id="rId475"/>
    <Relationship TargetMode="External" Target="https://m.edsoo.ru/f29f76cc" Type="http://schemas.openxmlformats.org/officeDocument/2006/relationships/hyperlink" Id="rId476"/>
    <Relationship TargetMode="External" Target="https://m.edsoo.ru/f29f6e34" Type="http://schemas.openxmlformats.org/officeDocument/2006/relationships/hyperlink" Id="rId477"/>
    <Relationship TargetMode="External" Target="https://m.edsoo.ru/f29f6f38" Type="http://schemas.openxmlformats.org/officeDocument/2006/relationships/hyperlink" Id="rId478"/>
    <Relationship TargetMode="External" Target="https://m.edsoo.ru/f2a09c64" Type="http://schemas.openxmlformats.org/officeDocument/2006/relationships/hyperlink" Id="rId479"/>
    <Relationship TargetMode="External" Target="https://m.edsoo.ru/f29f7956" Type="http://schemas.openxmlformats.org/officeDocument/2006/relationships/hyperlink" Id="rId480"/>
    <Relationship TargetMode="External" Target="https://m.edsoo.ru/f29f8eb4" Type="http://schemas.openxmlformats.org/officeDocument/2006/relationships/hyperlink" Id="rId481"/>
    <Relationship TargetMode="External" Target="https://m.edsoo.ru/f29f8ff4" Type="http://schemas.openxmlformats.org/officeDocument/2006/relationships/hyperlink" Id="rId482"/>
    <Relationship TargetMode="External" Target="https://m.edsoo.ru/f29f91d4" Type="http://schemas.openxmlformats.org/officeDocument/2006/relationships/hyperlink" Id="rId483"/>
    <Relationship TargetMode="External" Target="https://m.edsoo.ru/f29f9300" Type="http://schemas.openxmlformats.org/officeDocument/2006/relationships/hyperlink" Id="rId484"/>
    <Relationship TargetMode="External" Target="https://m.edsoo.ru/f2a0bdc0" Type="http://schemas.openxmlformats.org/officeDocument/2006/relationships/hyperlink" Id="rId485"/>
    <Relationship TargetMode="External" Target="https://m.edsoo.ru/f29f7cbc" Type="http://schemas.openxmlformats.org/officeDocument/2006/relationships/hyperlink" Id="rId486"/>
    <Relationship TargetMode="External" Target="https://m.edsoo.ru/f29f87f2" Type="http://schemas.openxmlformats.org/officeDocument/2006/relationships/hyperlink" Id="rId487"/>
    <Relationship TargetMode="External" Target="https://m.edsoo.ru/f29f7e42" Type="http://schemas.openxmlformats.org/officeDocument/2006/relationships/hyperlink" Id="rId488"/>
    <Relationship TargetMode="External" Target="https://m.edsoo.ru/f29f890a" Type="http://schemas.openxmlformats.org/officeDocument/2006/relationships/hyperlink" Id="rId489"/>
    <Relationship TargetMode="External" Target="https://m.edsoo.ru/f29f8478" Type="http://schemas.openxmlformats.org/officeDocument/2006/relationships/hyperlink" Id="rId490"/>
    <Relationship TargetMode="External" Target="https://m.edsoo.ru/f29f8a18" Type="http://schemas.openxmlformats.org/officeDocument/2006/relationships/hyperlink" Id="rId491"/>
    <Relationship TargetMode="External" Target="https://m.edsoo.ru/f29f85c2" Type="http://schemas.openxmlformats.org/officeDocument/2006/relationships/hyperlink" Id="rId492"/>
    <Relationship TargetMode="External" Target="https://m.edsoo.ru/f29f8b1c" Type="http://schemas.openxmlformats.org/officeDocument/2006/relationships/hyperlink" Id="rId493"/>
    <Relationship TargetMode="External" Target="https://m.edsoo.ru/f29f86d0" Type="http://schemas.openxmlformats.org/officeDocument/2006/relationships/hyperlink" Id="rId494"/>
    <Relationship TargetMode="External" Target="https://m.edsoo.ru/f29f7ba4" Type="http://schemas.openxmlformats.org/officeDocument/2006/relationships/hyperlink" Id="rId495"/>
    <Relationship TargetMode="External" Target="https://m.edsoo.ru/f29f7a78" Type="http://schemas.openxmlformats.org/officeDocument/2006/relationships/hyperlink" Id="rId496"/>
    <Relationship TargetMode="External" Target="https://m.edsoo.ru/f29f8284" Type="http://schemas.openxmlformats.org/officeDocument/2006/relationships/hyperlink" Id="rId497"/>
    <Relationship TargetMode="External" Target="https://m.edsoo.ru/f2a0a4b6" Type="http://schemas.openxmlformats.org/officeDocument/2006/relationships/hyperlink" Id="rId498"/>
    <Relationship TargetMode="External" Target="https://m.edsoo.ru/f2a09dd6" Type="http://schemas.openxmlformats.org/officeDocument/2006/relationships/hyperlink" Id="rId499"/>
    <Relationship TargetMode="External" Target="https://m.edsoo.ru/7f4116e4" Type="http://schemas.openxmlformats.org/officeDocument/2006/relationships/hyperlink" Id="rId500"/>
    <Relationship TargetMode="External" Target="https://m.edsoo.ru/f2a0a7f4" Type="http://schemas.openxmlformats.org/officeDocument/2006/relationships/hyperlink" Id="rId501"/>
    <Relationship TargetMode="External" Target="https://m.edsoo.ru/f29f9558" Type="http://schemas.openxmlformats.org/officeDocument/2006/relationships/hyperlink" Id="rId502"/>
    <Relationship TargetMode="External" Target="https://m.edsoo.ru/f29f9418" Type="http://schemas.openxmlformats.org/officeDocument/2006/relationships/hyperlink" Id="rId503"/>
    <Relationship TargetMode="External" Target="https://m.edsoo.ru/f29f9710" Type="http://schemas.openxmlformats.org/officeDocument/2006/relationships/hyperlink" Id="rId504"/>
    <Relationship TargetMode="External" Target="https://m.edsoo.ru/f29f983c" Type="http://schemas.openxmlformats.org/officeDocument/2006/relationships/hyperlink" Id="rId505"/>
    <Relationship TargetMode="External" Target="https://m.edsoo.ru/7f4116e4" Type="http://schemas.openxmlformats.org/officeDocument/2006/relationships/hyperlink" Id="rId506"/>
    <Relationship TargetMode="External" Target="https://m.edsoo.ru/7f4116e4" Type="http://schemas.openxmlformats.org/officeDocument/2006/relationships/hyperlink" Id="rId507"/>
    <Relationship TargetMode="External" Target="https://m.edsoo.ru/7f4116e4" Type="http://schemas.openxmlformats.org/officeDocument/2006/relationships/hyperlink" Id="rId508"/>
    <Relationship TargetMode="External" Target="https://m.edsoo.ru/f2a0c00e" Type="http://schemas.openxmlformats.org/officeDocument/2006/relationships/hyperlink" Id="rId509"/>
    <Relationship TargetMode="External" Target="https://m.edsoo.ru/7f4116e4" Type="http://schemas.openxmlformats.org/officeDocument/2006/relationships/hyperlink" Id="rId510"/>
    <Relationship TargetMode="External" Target="https://m.edsoo.ru/7f4116e4" Type="http://schemas.openxmlformats.org/officeDocument/2006/relationships/hyperlink" Id="rId511"/>
    <Relationship TargetMode="External" Target="https://m.edsoo.ru/7f4116e4" Type="http://schemas.openxmlformats.org/officeDocument/2006/relationships/hyperlink" Id="rId512"/>
    <Relationship TargetMode="External" Target="https://m.edsoo.ru/f2a0c34c" Type="http://schemas.openxmlformats.org/officeDocument/2006/relationships/hyperlink" Id="rId513"/>
    <Relationship TargetMode="External" Target="https://m.edsoo.ru/f29faec6" Type="http://schemas.openxmlformats.org/officeDocument/2006/relationships/hyperlink" Id="rId514"/>
    <Relationship TargetMode="External" Target="https://m.edsoo.ru/f29f9c42" Type="http://schemas.openxmlformats.org/officeDocument/2006/relationships/hyperlink" Id="rId515"/>
    <Relationship TargetMode="External" Target="https://m.edsoo.ru/f29f9ee0" Type="http://schemas.openxmlformats.org/officeDocument/2006/relationships/hyperlink" Id="rId516"/>
    <Relationship TargetMode="External" Target="https://m.edsoo.ru/f29f9b34" Type="http://schemas.openxmlformats.org/officeDocument/2006/relationships/hyperlink" Id="rId517"/>
    <Relationship TargetMode="External" Target="https://m.edsoo.ru/f29fa002" Type="http://schemas.openxmlformats.org/officeDocument/2006/relationships/hyperlink" Id="rId518"/>
    <Relationship TargetMode="External" Target="https://m.edsoo.ru/f29fa11a" Type="http://schemas.openxmlformats.org/officeDocument/2006/relationships/hyperlink" Id="rId519"/>
    <Relationship TargetMode="External" Target="https://m.edsoo.ru/f29fa21e" Type="http://schemas.openxmlformats.org/officeDocument/2006/relationships/hyperlink" Id="rId520"/>
    <Relationship TargetMode="External" Target="https://m.edsoo.ru/f29f9d82" Type="http://schemas.openxmlformats.org/officeDocument/2006/relationships/hyperlink" Id="rId521"/>
    <Relationship TargetMode="External" Target="https://m.edsoo.ru/f29fa66a" Type="http://schemas.openxmlformats.org/officeDocument/2006/relationships/hyperlink" Id="rId522"/>
    <Relationship TargetMode="External" Target="https://m.edsoo.ru/f29fac6e" Type="http://schemas.openxmlformats.org/officeDocument/2006/relationships/hyperlink" Id="rId523"/>
    <Relationship TargetMode="External" Target="https://m.edsoo.ru/f29fab56" Type="http://schemas.openxmlformats.org/officeDocument/2006/relationships/hyperlink" Id="rId524"/>
    <Relationship TargetMode="External" Target="https://m.edsoo.ru/f29faa20" Type="http://schemas.openxmlformats.org/officeDocument/2006/relationships/hyperlink" Id="rId525"/>
    <Relationship TargetMode="External" Target="https://m.edsoo.ru/f29fa7a0" Type="http://schemas.openxmlformats.org/officeDocument/2006/relationships/hyperlink" Id="rId526"/>
    <Relationship TargetMode="External" Target="https://m.edsoo.ru/f29fa8ae" Type="http://schemas.openxmlformats.org/officeDocument/2006/relationships/hyperlink" Id="rId527"/>
    <Relationship TargetMode="External" Target="https://m.edsoo.ru/f2a0ba28" Type="http://schemas.openxmlformats.org/officeDocument/2006/relationships/hyperlink" Id="rId528"/>
    <Relationship TargetMode="External" Target="https://m.edsoo.ru/f29fad7c" Type="http://schemas.openxmlformats.org/officeDocument/2006/relationships/hyperlink" Id="rId529"/>
    <Relationship TargetMode="External" Target="https://m.edsoo.ru/f29fd216" Type="http://schemas.openxmlformats.org/officeDocument/2006/relationships/hyperlink" Id="rId530"/>
    <Relationship TargetMode="External" Target="https://m.edsoo.ru/f29fd31a" Type="http://schemas.openxmlformats.org/officeDocument/2006/relationships/hyperlink" Id="rId531"/>
    <Relationship TargetMode="External" Target="https://m.edsoo.ru/f29fd43c" Type="http://schemas.openxmlformats.org/officeDocument/2006/relationships/hyperlink" Id="rId532"/>
    <Relationship TargetMode="External" Target="https://m.edsoo.ru/f29fd554" Type="http://schemas.openxmlformats.org/officeDocument/2006/relationships/hyperlink" Id="rId533"/>
    <Relationship TargetMode="External" Target="https://m.edsoo.ru/f29fd662" Type="http://schemas.openxmlformats.org/officeDocument/2006/relationships/hyperlink" Id="rId534"/>
    <Relationship TargetMode="External" Target="https://m.edsoo.ru/f29fdb80" Type="http://schemas.openxmlformats.org/officeDocument/2006/relationships/hyperlink" Id="rId535"/>
    <Relationship TargetMode="External" Target="https://m.edsoo.ru/f29fdcc0" Type="http://schemas.openxmlformats.org/officeDocument/2006/relationships/hyperlink" Id="rId536"/>
    <Relationship TargetMode="External" Target="https://m.edsoo.ru/f29fded2" Type="http://schemas.openxmlformats.org/officeDocument/2006/relationships/hyperlink" Id="rId537"/>
    <Relationship TargetMode="External" Target="https://m.edsoo.ru/f29fdff4" Type="http://schemas.openxmlformats.org/officeDocument/2006/relationships/hyperlink" Id="rId538"/>
    <Relationship TargetMode="External" Target="https://m.edsoo.ru/f29fe12a" Type="http://schemas.openxmlformats.org/officeDocument/2006/relationships/hyperlink" Id="rId539"/>
    <Relationship TargetMode="External" Target="https://m.edsoo.ru/f2a0b6a4" Type="http://schemas.openxmlformats.org/officeDocument/2006/relationships/hyperlink" Id="rId540"/>
    <Relationship TargetMode="External" Target="https://m.edsoo.ru/f29fe256" Type="http://schemas.openxmlformats.org/officeDocument/2006/relationships/hyperlink" Id="rId541"/>
    <Relationship TargetMode="External" Target="https://m.edsoo.ru/f2a0c8ec" Type="http://schemas.openxmlformats.org/officeDocument/2006/relationships/hyperlink" Id="rId542"/>
    <Relationship TargetMode="External" Target="https://m.edsoo.ru/f29fe6ac" Type="http://schemas.openxmlformats.org/officeDocument/2006/relationships/hyperlink" Id="rId543"/>
    <Relationship TargetMode="External" Target="https://m.edsoo.ru/f29fb420" Type="http://schemas.openxmlformats.org/officeDocument/2006/relationships/hyperlink" Id="rId544"/>
    <Relationship TargetMode="External" Target="https://m.edsoo.ru/f29fb556" Type="http://schemas.openxmlformats.org/officeDocument/2006/relationships/hyperlink" Id="rId545"/>
    <Relationship TargetMode="External" Target="https://m.edsoo.ru/f29fb7e0" Type="http://schemas.openxmlformats.org/officeDocument/2006/relationships/hyperlink" Id="rId546"/>
    <Relationship TargetMode="External" Target="https://m.edsoo.ru/f29fb682" Type="http://schemas.openxmlformats.org/officeDocument/2006/relationships/hyperlink" Id="rId547"/>
    <Relationship TargetMode="External" Target="https://m.edsoo.ru/f29fb8f8" Type="http://schemas.openxmlformats.org/officeDocument/2006/relationships/hyperlink" Id="rId548"/>
    <Relationship TargetMode="External" Target="https://m.edsoo.ru/f2a0a5e2" Type="http://schemas.openxmlformats.org/officeDocument/2006/relationships/hyperlink" Id="rId549"/>
    <Relationship TargetMode="External" Target="https://m.edsoo.ru/f2a0a36c" Type="http://schemas.openxmlformats.org/officeDocument/2006/relationships/hyperlink" Id="rId550"/>
    <Relationship TargetMode="External" Target="https://m.edsoo.ru/f29fba1a" Type="http://schemas.openxmlformats.org/officeDocument/2006/relationships/hyperlink" Id="rId551"/>
    <Relationship TargetMode="External" Target="https://m.edsoo.ru/f29fbb28" Type="http://schemas.openxmlformats.org/officeDocument/2006/relationships/hyperlink" Id="rId552"/>
    <Relationship TargetMode="External" Target="https://m.edsoo.ru/f29fbf6a" Type="http://schemas.openxmlformats.org/officeDocument/2006/relationships/hyperlink" Id="rId553"/>
    <Relationship TargetMode="External" Target="https://m.edsoo.ru/f29fc0aa" Type="http://schemas.openxmlformats.org/officeDocument/2006/relationships/hyperlink" Id="rId554"/>
    <Relationship TargetMode="External" Target="https://m.edsoo.ru/f29fc7bc" Type="http://schemas.openxmlformats.org/officeDocument/2006/relationships/hyperlink" Id="rId555"/>
    <Relationship TargetMode="External" Target="https://m.edsoo.ru/f29fc30c" Type="http://schemas.openxmlformats.org/officeDocument/2006/relationships/hyperlink" Id="rId556"/>
    <Relationship TargetMode="External" Target="https://m.edsoo.ru/f29fc4c4" Type="http://schemas.openxmlformats.org/officeDocument/2006/relationships/hyperlink" Id="rId557"/>
    <Relationship TargetMode="External" Target="https://m.edsoo.ru/f29fce92" Type="http://schemas.openxmlformats.org/officeDocument/2006/relationships/hyperlink" Id="rId558"/>
    <Relationship TargetMode="External" Target="https://m.edsoo.ru/f29fcd02" Type="http://schemas.openxmlformats.org/officeDocument/2006/relationships/hyperlink" Id="rId559"/>
    <Relationship TargetMode="External" Target="https://m.edsoo.ru/f29fc1b8" Type="http://schemas.openxmlformats.org/officeDocument/2006/relationships/hyperlink" Id="rId560"/>
    <Relationship TargetMode="External" Target="https://m.edsoo.ru/f29fd0f4" Type="http://schemas.openxmlformats.org/officeDocument/2006/relationships/hyperlink" Id="rId561"/>
    <Relationship TargetMode="External" Target="https://m.edsoo.ru/f2a0c9fa" Type="http://schemas.openxmlformats.org/officeDocument/2006/relationships/hyperlink" Id="rId562"/>
    <Relationship TargetMode="External" Target="https://m.edsoo.ru/f29fc5f0" Type="http://schemas.openxmlformats.org/officeDocument/2006/relationships/hyperlink" Id="rId563"/>
    <Relationship TargetMode="External" Target="https://m.edsoo.ru/f29fe7c4" Type="http://schemas.openxmlformats.org/officeDocument/2006/relationships/hyperlink" Id="rId564"/>
    <Relationship TargetMode="External" Target="https://m.edsoo.ru/f29fe8dc" Type="http://schemas.openxmlformats.org/officeDocument/2006/relationships/hyperlink" Id="rId565"/>
    <Relationship TargetMode="External" Target="https://m.edsoo.ru/f29fe9ea" Type="http://schemas.openxmlformats.org/officeDocument/2006/relationships/hyperlink" Id="rId566"/>
    <Relationship TargetMode="External" Target="https://m.edsoo.ru/f29feb52" Type="http://schemas.openxmlformats.org/officeDocument/2006/relationships/hyperlink" Id="rId567"/>
    <Relationship TargetMode="External" Target="https://m.edsoo.ru/f29fecba" Type="http://schemas.openxmlformats.org/officeDocument/2006/relationships/hyperlink" Id="rId568"/>
    <Relationship TargetMode="External" Target="https://m.edsoo.ru/f2a0a6f0" Type="http://schemas.openxmlformats.org/officeDocument/2006/relationships/hyperlink" Id="rId569"/>
    <Relationship TargetMode="External" Target="https://m.edsoo.ru/f2a0afd8" Type="http://schemas.openxmlformats.org/officeDocument/2006/relationships/hyperlink" Id="rId570"/>
    <Relationship TargetMode="External" Target="https://m.edsoo.ru/f2a0b7ee" Type="http://schemas.openxmlformats.org/officeDocument/2006/relationships/hyperlink" Id="rId571"/>
    <Relationship TargetMode="External" Target="https://m.edsoo.ru/f29fede6" Type="http://schemas.openxmlformats.org/officeDocument/2006/relationships/hyperlink" Id="rId572"/>
    <Relationship TargetMode="External" Target="https://m.edsoo.ru/f29fef08" Type="http://schemas.openxmlformats.org/officeDocument/2006/relationships/hyperlink" Id="rId573"/>
    <Relationship TargetMode="External" Target="https://m.edsoo.ru/f29ff214" Type="http://schemas.openxmlformats.org/officeDocument/2006/relationships/hyperlink" Id="rId574"/>
    <Relationship TargetMode="External" Target="https://m.edsoo.ru/f29ff336" Type="http://schemas.openxmlformats.org/officeDocument/2006/relationships/hyperlink" Id="rId575"/>
    <Relationship TargetMode="External" Target="https://m.edsoo.ru/f29ff44e" Type="http://schemas.openxmlformats.org/officeDocument/2006/relationships/hyperlink" Id="rId576"/>
    <Relationship TargetMode="External" Target="https://m.edsoo.ru/f2a08300" Type="http://schemas.openxmlformats.org/officeDocument/2006/relationships/hyperlink" Id="rId577"/>
    <Relationship TargetMode="External" Target="https://m.edsoo.ru/f29fe36e" Type="http://schemas.openxmlformats.org/officeDocument/2006/relationships/hyperlink" Id="rId578"/>
    <Relationship TargetMode="External" Target="https://m.edsoo.ru/f2a0bee2" Type="http://schemas.openxmlformats.org/officeDocument/2006/relationships/hyperlink" Id="rId579"/>
    <Relationship TargetMode="External" Target="https://m.edsoo.ru/f2a0b906" Type="http://schemas.openxmlformats.org/officeDocument/2006/relationships/hyperlink" Id="rId580"/>
    <Relationship TargetMode="External" Target="https://m.edsoo.ru/f2a087e2" Type="http://schemas.openxmlformats.org/officeDocument/2006/relationships/hyperlink" Id="rId581"/>
    <Relationship TargetMode="External" Target="https://m.edsoo.ru/f2a08b2a" Type="http://schemas.openxmlformats.org/officeDocument/2006/relationships/hyperlink" Id="rId582"/>
    <Relationship TargetMode="External" Target="https://m.edsoo.ru/f2a097d2" Type="http://schemas.openxmlformats.org/officeDocument/2006/relationships/hyperlink" Id="rId583"/>
    <Relationship TargetMode="External" Target="https://m.edsoo.ru/f2a08986" Type="http://schemas.openxmlformats.org/officeDocument/2006/relationships/hyperlink" Id="rId584"/>
    <Relationship TargetMode="External" Target="https://m.edsoo.ru/f2a08cb0" Type="http://schemas.openxmlformats.org/officeDocument/2006/relationships/hyperlink" Id="rId585"/>
    <Relationship TargetMode="External" Target="https://m.edsoo.ru/f2a09502" Type="http://schemas.openxmlformats.org/officeDocument/2006/relationships/hyperlink" Id="rId586"/>
    <Relationship TargetMode="External" Target="https://m.edsoo.ru/f2a09372" Type="http://schemas.openxmlformats.org/officeDocument/2006/relationships/hyperlink" Id="rId587"/>
    <Relationship TargetMode="External" Target="https://m.edsoo.ru/f2a09674" Type="http://schemas.openxmlformats.org/officeDocument/2006/relationships/hyperlink" Id="rId588"/>
    <Relationship TargetMode="External" Target="https://m.edsoo.ru/f2a0c7c0" Type="http://schemas.openxmlformats.org/officeDocument/2006/relationships/hyperlink" Id="rId589"/>
    <Relationship TargetMode="External" Target="https://m.edsoo.ru/f2a0b1c2" Type="http://schemas.openxmlformats.org/officeDocument/2006/relationships/hyperlink" Id="rId590"/>
    <Relationship TargetMode="External" Target="https://m.edsoo.ru/f2a0b4c4" Type="http://schemas.openxmlformats.org/officeDocument/2006/relationships/hyperlink" Id="rId591"/>
    <Relationship TargetMode="External" Target="https://m.edsoo.ru/f2a0b348" Type="http://schemas.openxmlformats.org/officeDocument/2006/relationships/hyperlink" Id="rId592"/>
    <Relationship TargetMode="External" Target="https://m.edsoo.ru/f2a0aa06" Type="http://schemas.openxmlformats.org/officeDocument/2006/relationships/hyperlink" Id="rId593"/>
    <Relationship TargetMode="External" Target="https://m.edsoo.ru/f2a0c234" Type="http://schemas.openxmlformats.org/officeDocument/2006/relationships/hyperlink" Id="rId594"/>
    <Relationship TargetMode="External" Target="https://m.edsoo.ru/f2a0c11c" Type="http://schemas.openxmlformats.org/officeDocument/2006/relationships/hyperlink" Id="rId595"/>
    <Relationship TargetMode="External" Target="https://m.edsoo.ru/f2a0a902" Type="http://schemas.openxmlformats.org/officeDocument/2006/relationships/hyperlink" Id="rId596"/>
    <Relationship TargetMode="External" Target="https://m.edsoo.ru/f2a0c45a" Type="http://schemas.openxmlformats.org/officeDocument/2006/relationships/hyperlink" Id="rId59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