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008685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b9bd104d-6082-47bd-8132-2766a2040a6c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Оренбургской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34df4a62-8dcd-4a78-a0bb-c2323fe584ec" w:id="2"/>
      <w:r>
        <w:rPr>
          <w:rFonts w:ascii="Times New Roman" w:hAnsi="Times New Roman"/>
          <w:b/>
          <w:i w:val="false"/>
          <w:color w:val="000000"/>
          <w:sz w:val="28"/>
        </w:rPr>
        <w:t>Ташлинский район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Болдыревская СОШ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ШМО учителей начальных классов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Власова Е.С.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Романова С.Н.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Болдыревсая СОШ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Ахмедеева М.В.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№139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2683514)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6129fc25-1484-4cce-a161-840ff826026d" w:id="3"/>
      <w:r>
        <w:rPr>
          <w:rFonts w:ascii="Times New Roman" w:hAnsi="Times New Roman"/>
          <w:b/>
          <w:i w:val="false"/>
          <w:color w:val="000000"/>
          <w:sz w:val="28"/>
        </w:rPr>
        <w:t>с.Болдырево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62614f64-10de-4f5c-96b5-e9621fb5538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20086855" w:id="5"/>
    <w:p>
      <w:pPr>
        <w:sectPr>
          <w:pgSz w:w="11906" w:h="16383" w:orient="portrait"/>
        </w:sectPr>
      </w:pPr>
    </w:p>
    <w:bookmarkEnd w:id="5"/>
    <w:bookmarkEnd w:id="0"/>
    <w:bookmarkStart w:name="block-20086852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рабочей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Учебные темы, связанные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>
      <w:pPr>
        <w:spacing w:before="0" w:after="0" w:line="264"/>
        <w:ind w:firstLine="600"/>
        <w:jc w:val="both"/>
      </w:pPr>
      <w:bookmarkStart w:name="2de083b3-1f31-409f-b177-a515047f5be6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</w:p>
    <w:p>
      <w:pPr>
        <w:spacing w:before="0" w:after="0" w:line="264"/>
        <w:ind w:left="120"/>
        <w:jc w:val="both"/>
      </w:pPr>
    </w:p>
    <w:bookmarkStart w:name="block-20086852" w:id="8"/>
    <w:p>
      <w:pPr>
        <w:sectPr>
          <w:pgSz w:w="11906" w:h="16383" w:orient="portrait"/>
        </w:sectPr>
      </w:pPr>
    </w:p>
    <w:bookmarkEnd w:id="8"/>
    <w:bookmarkEnd w:id="6"/>
    <w:bookmarkStart w:name="block-20086856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с натуры: разные листья и их форма.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монотипии. Представления о симметрии. Развитие воображения.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в объёме. Приёмы работы с пластилином; дощечка, стек, тряпочка.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Объёмная аппликация из бумаги и картона.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Оригами – создание игрушки для новогодней ёлки. Приёмы складывания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>
      <w:pPr>
        <w:spacing w:before="0" w:after="0"/>
        <w:ind w:left="120"/>
        <w:jc w:val="left"/>
      </w:pPr>
      <w:bookmarkStart w:name="_Toc137210402" w:id="10"/>
      <w:bookmarkEnd w:id="10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Акварель и её свойства. Акварельные кисти. Приёмы работы акварелью.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тёплый и холодный – цветовой контраст.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открытый – звонкий и приглушённый, тихий.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Виды линий (в программе Paint 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(карандаш, кисточка, ластик, заливка и другие) в программе Paint на основе простых сюжетов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>
      <w:pPr>
        <w:spacing w:before="0" w:after="0"/>
        <w:ind w:left="120"/>
        <w:jc w:val="left"/>
      </w:pPr>
      <w:bookmarkStart w:name="_Toc137210403" w:id="11"/>
      <w:bookmarkEnd w:id="11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Транспорт в городе. Рисунки реальных или фантастических машин.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изучение мимики лица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путешествия в главные художественные музеи и музеи местные (по выбору учителя).</w:t>
      </w:r>
    </w:p>
    <w:p>
      <w:pPr>
        <w:spacing w:before="0" w:after="0"/>
        <w:ind w:left="120"/>
        <w:jc w:val="left"/>
      </w:pPr>
      <w:bookmarkStart w:name="_Toc137210404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Женский и мужской костюмы в традициях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Своеобразие одежды разных эпох и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значения для современных людей сохранения культурного наследия.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тематические путешествия по художественным музеям мира.</w:t>
      </w:r>
    </w:p>
    <w:bookmarkStart w:name="block-20086856" w:id="13"/>
    <w:p>
      <w:pPr>
        <w:sectPr>
          <w:pgSz w:w="11906" w:h="16383" w:orient="portrait"/>
        </w:sectPr>
      </w:pPr>
    </w:p>
    <w:bookmarkEnd w:id="13"/>
    <w:bookmarkEnd w:id="9"/>
    <w:bookmarkStart w:name="block-20086853" w:id="14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уважение и ценностное отношение к своей Родине – России;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духовно-нравственное развитие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познавательной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name="_Toc124264881" w:id="15"/>
      <w:bookmarkEnd w:id="15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Пространственные представления и сенсорные способности: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доминантные черты (характерные особенности) в визуальном образе;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плоскостные и пространственные объекты по заданным основаниям;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части и целое в видимом образе, предмете,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использовать вопросы как исследовательский инструмент познания.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работать с электронными учебниками и учебными пособиями;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информационной безопасности при работе в Интернете.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внимательно относиться и выполнять учебные задачи, поставленные учителем;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последовательность учебных действий при выполнении задания;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>
      <w:pPr>
        <w:spacing w:before="0" w:after="0"/>
        <w:ind w:left="120"/>
        <w:jc w:val="left"/>
      </w:pPr>
      <w:bookmarkStart w:name="_Toc124264882" w:id="16"/>
      <w:bookmarkEnd w:id="16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рисунка простого (плоского) предмета с натуры.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красками «гуашь»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знания о значении и назначении украшений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name="_TOC_250003" w:id="17"/>
      <w:bookmarkEnd w:id="17"/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>2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понимание образа здания, то есть его эмоционального воздействия.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name="_TOC_250002" w:id="18"/>
      <w:bookmarkEnd w:id="18"/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рисования портрета (лица)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пейзаж, передавая в нём активное состояние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представление о деятельности художника в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красками эскиз занавеса или эскиз декораций к выбранному сюжету.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работой художников по оформлению праздников.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лепки эскиза парковой скульптуры.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создания орнаментов при помощи штампов и трафаретов.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Придумать и нарисовать (или выполнить в технике бумагопластики) транспортное средство.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зарисовки памятников отечественной и мировой архитектуры.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двойной портрет (например, портрет матери и ребёнка).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композиции на тему «Древнерусский город».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называть и объяснять содержание памятника К. Минину и Д. Пожарскому скульптора И. П. Мартоса в Москве.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bookmarkStart w:name="block-20086853" w:id="19"/>
    <w:p>
      <w:pPr>
        <w:sectPr>
          <w:pgSz w:w="11906" w:h="16383" w:orient="portrait"/>
        </w:sectPr>
      </w:pPr>
    </w:p>
    <w:bookmarkEnd w:id="19"/>
    <w:bookmarkEnd w:id="14"/>
    <w:bookmarkStart w:name="block-20086854" w:id="2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93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086854" w:id="21"/>
    <w:p>
      <w:pPr>
        <w:sectPr>
          <w:pgSz w:w="16383" w:h="11906" w:orient="landscape"/>
        </w:sectPr>
      </w:pPr>
    </w:p>
    <w:bookmarkEnd w:id="21"/>
    <w:bookmarkEnd w:id="20"/>
    <w:bookmarkStart w:name="block-20086857" w:id="2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544"/>
        <w:gridCol w:w="5890"/>
        <w:gridCol w:w="2920"/>
        <w:gridCol w:w="3240"/>
      </w:tblGrid>
      <w:tr>
        <w:trPr>
          <w:trHeight w:val="300" w:hRule="atLeast"/>
          <w:trHeight w:val="144" w:hRule="atLeast"/>
        </w:trPr>
        <w:tc>
          <w:tcPr>
            <w:tcW w:w="1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647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4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Азбука компьютерной графики: знакомство с программами Paint или Paint net. Создание и обсуждение фотографий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544"/>
        <w:gridCol w:w="5890"/>
        <w:gridCol w:w="2920"/>
        <w:gridCol w:w="3240"/>
      </w:tblGrid>
      <w:tr>
        <w:trPr>
          <w:trHeight w:val="300" w:hRule="atLeast"/>
          <w:trHeight w:val="144" w:hRule="atLeast"/>
        </w:trPr>
        <w:tc>
          <w:tcPr>
            <w:tcW w:w="1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647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серые: рисуем цветной туман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2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https://m.edsoo.ru/8a1496ae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https://m.edsoo.ru/8a14a932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https://m.edsoo.ru/8a14af2c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https://m.edsoo.ru/8a14b166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https://m.edsoo.ru/8a14cd18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https://m.edsoo.ru/8a14b2c4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https://m.edsoo.ru/8a1494d8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https://m.edsoo.ru/8a14c0e8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https://m.edsoo.ru/8a14929e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https://m.edsoo.ru/8a14c35e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https://m.edsoo.ru/8a14b490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https://m.edsoo.ru/8a14b6e8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https://m.edsoo.ru/8a14b8e6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https://m.edsoo.ru/8a14ba1c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https://m.edsoo.ru/8a14bd46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цирке: рисуем на тему «В цирке»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https://m.edsoo.ru/8a14a45a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https://m.edsoo.ru/8a14a7f2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https://m.edsoo.ru/8a14996a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https://m.edsoo.ru/8a14982a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https://m.edsoo.ru/8a14a626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https://m.edsoo.ru/8a14c71e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https://m.edsoo.ru/8a14d0d8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https://m.edsoo.ru/8a14ca48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https://m.edsoo.ru/8a149c3a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https://m.edsoo.ru/8a14c890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https://m.edsoo.ru/8a149abe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https://m.edsoo.ru/8a14acca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544"/>
        <w:gridCol w:w="5890"/>
        <w:gridCol w:w="2920"/>
        <w:gridCol w:w="3240"/>
      </w:tblGrid>
      <w:tr>
        <w:trPr>
          <w:trHeight w:val="300" w:hRule="atLeast"/>
          <w:trHeight w:val="144" w:hRule="atLeast"/>
        </w:trPr>
        <w:tc>
          <w:tcPr>
            <w:tcW w:w="1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647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4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7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086857" w:id="23"/>
    <w:p>
      <w:pPr>
        <w:sectPr>
          <w:pgSz w:w="16383" w:h="11906" w:orient="landscape"/>
        </w:sectPr>
      </w:pPr>
    </w:p>
    <w:bookmarkEnd w:id="23"/>
    <w:bookmarkEnd w:id="22"/>
    <w:bookmarkStart w:name="block-20086858" w:id="2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0086858" w:id="25"/>
    <w:p>
      <w:pPr>
        <w:sectPr>
          <w:pgSz w:w="11906" w:h="16383" w:orient="portrait"/>
        </w:sectPr>
      </w:pPr>
    </w:p>
    <w:bookmarkEnd w:id="25"/>
    <w:bookmarkEnd w:id="24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892" Type="http://schemas.openxmlformats.org/officeDocument/2006/relationships/hyperlink" Id="rId4"/>
    <Relationship TargetMode="External" Target="https://m.edsoo.ru/7f411892" Type="http://schemas.openxmlformats.org/officeDocument/2006/relationships/hyperlink" Id="rId5"/>
    <Relationship TargetMode="External" Target="https://m.edsoo.ru/7f411892" Type="http://schemas.openxmlformats.org/officeDocument/2006/relationships/hyperlink" Id="rId6"/>
    <Relationship TargetMode="External" Target="https://m.edsoo.ru/7f411892" Type="http://schemas.openxmlformats.org/officeDocument/2006/relationships/hyperlink" Id="rId7"/>
    <Relationship TargetMode="External" Target="https://m.edsoo.ru/7f411892" Type="http://schemas.openxmlformats.org/officeDocument/2006/relationships/hyperlink" Id="rId8"/>
    <Relationship TargetMode="External" Target="https://m.edsoo.ru/7f4129ea" Type="http://schemas.openxmlformats.org/officeDocument/2006/relationships/hyperlink" Id="rId9"/>
    <Relationship TargetMode="External" Target="https://m.edsoo.ru/7f4129ea" Type="http://schemas.openxmlformats.org/officeDocument/2006/relationships/hyperlink" Id="rId10"/>
    <Relationship TargetMode="External" Target="https://m.edsoo.ru/7f4129ea" Type="http://schemas.openxmlformats.org/officeDocument/2006/relationships/hyperlink" Id="rId11"/>
    <Relationship TargetMode="External" Target="https://m.edsoo.ru/7f4129ea" Type="http://schemas.openxmlformats.org/officeDocument/2006/relationships/hyperlink" Id="rId12"/>
    <Relationship TargetMode="External" Target="https://m.edsoo.ru/7f4129ea" Type="http://schemas.openxmlformats.org/officeDocument/2006/relationships/hyperlink" Id="rId13"/>
    <Relationship TargetMode="External" Target="https://m.edsoo.ru/8a1496ae" Type="http://schemas.openxmlformats.org/officeDocument/2006/relationships/hyperlink" Id="rId14"/>
    <Relationship TargetMode="External" Target="https://m.edsoo.ru/8a14a932" Type="http://schemas.openxmlformats.org/officeDocument/2006/relationships/hyperlink" Id="rId15"/>
    <Relationship TargetMode="External" Target="https://m.edsoo.ru/8a14af2c" Type="http://schemas.openxmlformats.org/officeDocument/2006/relationships/hyperlink" Id="rId16"/>
    <Relationship TargetMode="External" Target="https://m.edsoo.ru/8a14b166" Type="http://schemas.openxmlformats.org/officeDocument/2006/relationships/hyperlink" Id="rId17"/>
    <Relationship TargetMode="External" Target="https://m.edsoo.ru/8a14cd18" Type="http://schemas.openxmlformats.org/officeDocument/2006/relationships/hyperlink" Id="rId18"/>
    <Relationship TargetMode="External" Target="https://m.edsoo.ru/8a14b2c4" Type="http://schemas.openxmlformats.org/officeDocument/2006/relationships/hyperlink" Id="rId19"/>
    <Relationship TargetMode="External" Target="https://m.edsoo.ru/8a1494d8" Type="http://schemas.openxmlformats.org/officeDocument/2006/relationships/hyperlink" Id="rId20"/>
    <Relationship TargetMode="External" Target="https://m.edsoo.ru/8a14c0e8" Type="http://schemas.openxmlformats.org/officeDocument/2006/relationships/hyperlink" Id="rId21"/>
    <Relationship TargetMode="External" Target="https://m.edsoo.ru/8a14929e" Type="http://schemas.openxmlformats.org/officeDocument/2006/relationships/hyperlink" Id="rId22"/>
    <Relationship TargetMode="External" Target="https://m.edsoo.ru/8a14c35e" Type="http://schemas.openxmlformats.org/officeDocument/2006/relationships/hyperlink" Id="rId23"/>
    <Relationship TargetMode="External" Target="https://m.edsoo.ru/8a14b490" Type="http://schemas.openxmlformats.org/officeDocument/2006/relationships/hyperlink" Id="rId24"/>
    <Relationship TargetMode="External" Target="https://m.edsoo.ru/8a14b6e8" Type="http://schemas.openxmlformats.org/officeDocument/2006/relationships/hyperlink" Id="rId25"/>
    <Relationship TargetMode="External" Target="https://m.edsoo.ru/8a14b8e6" Type="http://schemas.openxmlformats.org/officeDocument/2006/relationships/hyperlink" Id="rId26"/>
    <Relationship TargetMode="External" Target="https://m.edsoo.ru/8a14ba1c" Type="http://schemas.openxmlformats.org/officeDocument/2006/relationships/hyperlink" Id="rId27"/>
    <Relationship TargetMode="External" Target="https://m.edsoo.ru/8a14bd46" Type="http://schemas.openxmlformats.org/officeDocument/2006/relationships/hyperlink" Id="rId28"/>
    <Relationship TargetMode="External" Target="https://m.edsoo.ru/8a14a19e" Type="http://schemas.openxmlformats.org/officeDocument/2006/relationships/hyperlink" Id="rId29"/>
    <Relationship TargetMode="External" Target="https://m.edsoo.ru/8a14a45a" Type="http://schemas.openxmlformats.org/officeDocument/2006/relationships/hyperlink" Id="rId30"/>
    <Relationship TargetMode="External" Target="https://m.edsoo.ru/8a14a7f2" Type="http://schemas.openxmlformats.org/officeDocument/2006/relationships/hyperlink" Id="rId31"/>
    <Relationship TargetMode="External" Target="https://m.edsoo.ru/8a14996a" Type="http://schemas.openxmlformats.org/officeDocument/2006/relationships/hyperlink" Id="rId32"/>
    <Relationship TargetMode="External" Target="https://m.edsoo.ru/8a14982a" Type="http://schemas.openxmlformats.org/officeDocument/2006/relationships/hyperlink" Id="rId33"/>
    <Relationship TargetMode="External" Target="https://m.edsoo.ru/8a14a626" Type="http://schemas.openxmlformats.org/officeDocument/2006/relationships/hyperlink" Id="rId34"/>
    <Relationship TargetMode="External" Target="https://m.edsoo.ru/8a14c71e" Type="http://schemas.openxmlformats.org/officeDocument/2006/relationships/hyperlink" Id="rId35"/>
    <Relationship TargetMode="External" Target="https://m.edsoo.ru/8a14d0d8" Type="http://schemas.openxmlformats.org/officeDocument/2006/relationships/hyperlink" Id="rId36"/>
    <Relationship TargetMode="External" Target="https://m.edsoo.ru/8a14ca48" Type="http://schemas.openxmlformats.org/officeDocument/2006/relationships/hyperlink" Id="rId37"/>
    <Relationship TargetMode="External" Target="https://m.edsoo.ru/8a149c3a" Type="http://schemas.openxmlformats.org/officeDocument/2006/relationships/hyperlink" Id="rId38"/>
    <Relationship TargetMode="External" Target="https://m.edsoo.ru/8a14c890" Type="http://schemas.openxmlformats.org/officeDocument/2006/relationships/hyperlink" Id="rId39"/>
    <Relationship TargetMode="External" Target="https://m.edsoo.ru/8a149eb0" Type="http://schemas.openxmlformats.org/officeDocument/2006/relationships/hyperlink" Id="rId40"/>
    <Relationship TargetMode="External" Target="https://m.edsoo.ru/8a149abe" Type="http://schemas.openxmlformats.org/officeDocument/2006/relationships/hyperlink" Id="rId41"/>
    <Relationship TargetMode="External" Target="https://m.edsoo.ru/8a14acca" Type="http://schemas.openxmlformats.org/officeDocument/2006/relationships/hyperlink" Id="rId42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